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CDD7E" w14:textId="77777777" w:rsidR="00DE4579" w:rsidRPr="005778E3" w:rsidRDefault="00DE4579" w:rsidP="00DE4579">
      <w:pPr>
        <w:rPr>
          <w:rFonts w:ascii="Arial" w:eastAsia="MS Mincho" w:hAnsi="Arial" w:cs="Arial"/>
          <w:b/>
          <w:color w:val="8F45B0"/>
          <w:lang w:val="nl-BE" w:eastAsia="nl-NL"/>
        </w:rPr>
      </w:pPr>
      <w:r w:rsidRPr="005778E3">
        <w:rPr>
          <w:rFonts w:ascii="Arial" w:eastAsia="MS Mincho" w:hAnsi="Arial" w:cs="Arial"/>
          <w:b/>
          <w:color w:val="8F45B0"/>
          <w:lang w:val="nl-BE" w:eastAsia="nl-NL"/>
        </w:rPr>
        <w:t>Voorbeeldfactuur</w:t>
      </w:r>
    </w:p>
    <w:p w14:paraId="4BAA2355" w14:textId="77777777" w:rsidR="00DE4579" w:rsidRPr="005778E3" w:rsidRDefault="00DE4579" w:rsidP="00DE4579">
      <w:pPr>
        <w:tabs>
          <w:tab w:val="left" w:pos="5055"/>
        </w:tabs>
        <w:spacing w:after="120"/>
        <w:rPr>
          <w:rFonts w:ascii="Arial" w:eastAsia="MS Mincho" w:hAnsi="Arial" w:cs="Arial"/>
          <w:lang w:val="nl-BE" w:eastAsia="nl-NL"/>
        </w:rPr>
      </w:pPr>
    </w:p>
    <w:p w14:paraId="591A57C2" w14:textId="77777777" w:rsidR="00DE4579" w:rsidRPr="005778E3" w:rsidRDefault="00DE4579" w:rsidP="00DE4579">
      <w:pPr>
        <w:tabs>
          <w:tab w:val="left" w:pos="5055"/>
        </w:tabs>
        <w:spacing w:after="600"/>
        <w:rPr>
          <w:rFonts w:ascii="Arial" w:eastAsia="MS Mincho" w:hAnsi="Arial" w:cs="Arial"/>
          <w:lang w:val="nl-BE" w:eastAsia="nl-NL"/>
        </w:rPr>
      </w:pPr>
      <w:r w:rsidRPr="005778E3">
        <w:rPr>
          <w:rFonts w:ascii="Arial" w:eastAsia="MS Mincho" w:hAnsi="Arial" w:cs="Arial"/>
          <w:noProof/>
          <w:lang w:val="nl-BE" w:eastAsia="nl-BE"/>
        </w:rPr>
        <mc:AlternateContent>
          <mc:Choice Requires="wps">
            <w:drawing>
              <wp:inline distT="0" distB="0" distL="0" distR="0" wp14:anchorId="64C5309C" wp14:editId="7BE6CE40">
                <wp:extent cx="2833369" cy="962659"/>
                <wp:effectExtent l="0" t="0" r="24765" b="28575"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69" cy="9626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2F8A2" w14:textId="77777777" w:rsidR="00DE4579" w:rsidRPr="00550F6F" w:rsidRDefault="00DE4579" w:rsidP="00DE457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50F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Identificatie leverancier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C5309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width:223.1pt;height:7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">
                <v:textbox>
                  <w:txbxContent>
                    <w:p w14:paraId="2882F8A2" w14:textId="77777777" w:rsidR="00DE4579" w:rsidRPr="00550F6F" w:rsidRDefault="00DE4579" w:rsidP="00DE457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50F6F">
                        <w:rPr>
                          <w:rFonts w:ascii="Arial" w:hAnsi="Arial" w:cs="Arial"/>
                          <w:sz w:val="22"/>
                          <w:szCs w:val="22"/>
                        </w:rPr>
                        <w:t>Identificatie leverancier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778E3">
        <w:rPr>
          <w:rFonts w:ascii="Arial" w:eastAsia="MS Mincho" w:hAnsi="Arial" w:cs="Arial"/>
          <w:lang w:val="nl-BE" w:eastAsia="nl-NL"/>
        </w:rPr>
        <w:t xml:space="preserve"> </w:t>
      </w:r>
      <w:r w:rsidRPr="005778E3">
        <w:rPr>
          <w:rFonts w:ascii="Arial" w:eastAsia="MS Mincho" w:hAnsi="Arial" w:cs="Arial"/>
          <w:lang w:val="nl-BE" w:eastAsia="nl-NL"/>
        </w:rPr>
        <w:tab/>
      </w:r>
      <w:r w:rsidRPr="005778E3">
        <w:rPr>
          <w:rFonts w:ascii="Arial" w:eastAsia="MS Mincho" w:hAnsi="Arial" w:cs="Arial"/>
          <w:noProof/>
          <w:lang w:val="nl-BE" w:eastAsia="nl-BE"/>
        </w:rPr>
        <mc:AlternateContent>
          <mc:Choice Requires="wps">
            <w:drawing>
              <wp:inline distT="0" distB="0" distL="0" distR="0" wp14:anchorId="60835792" wp14:editId="29C372A7">
                <wp:extent cx="2374265" cy="962025"/>
                <wp:effectExtent l="0" t="0" r="26035" b="28575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91E51" w14:textId="77777777" w:rsidR="00DE4579" w:rsidRPr="00550F6F" w:rsidRDefault="00DE4579" w:rsidP="00DE457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50F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Naam school:</w:t>
                            </w:r>
                            <w:r w:rsidRPr="00550F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Adres:</w:t>
                            </w:r>
                            <w:r w:rsidRPr="00550F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550F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Onderwijsinstellingsnummer: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835792" id="_x0000_s1027" type="#_x0000_t202" style="width:186.95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">
                <v:textbox>
                  <w:txbxContent>
                    <w:p w14:paraId="43891E51" w14:textId="77777777" w:rsidR="00DE4579" w:rsidRPr="00550F6F" w:rsidRDefault="00DE4579" w:rsidP="00DE457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50F6F">
                        <w:rPr>
                          <w:rFonts w:ascii="Arial" w:hAnsi="Arial" w:cs="Arial"/>
                          <w:sz w:val="22"/>
                          <w:szCs w:val="22"/>
                        </w:rPr>
                        <w:t>Naam school:</w:t>
                      </w:r>
                      <w:r w:rsidRPr="00550F6F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Adres:</w:t>
                      </w:r>
                      <w:r w:rsidRPr="00550F6F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550F6F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Onderwijsinstellingsnummer: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elraster1"/>
        <w:tblW w:w="8789" w:type="dxa"/>
        <w:tblInd w:w="-5" w:type="dxa"/>
        <w:tblLook w:val="04A0" w:firstRow="1" w:lastRow="0" w:firstColumn="1" w:lastColumn="0" w:noHBand="0" w:noVBand="1"/>
        <w:tblCaption w:val="Factuurgegevens"/>
        <w:tblDescription w:val="Hier worden het factuurnummer en factuurdatum ingegeven"/>
      </w:tblPr>
      <w:tblGrid>
        <w:gridCol w:w="4536"/>
        <w:gridCol w:w="4253"/>
      </w:tblGrid>
      <w:tr w:rsidR="00DE4579" w:rsidRPr="005778E3" w14:paraId="09027B5E" w14:textId="77777777" w:rsidTr="00D54F13">
        <w:trPr>
          <w:tblHeader/>
        </w:trPr>
        <w:tc>
          <w:tcPr>
            <w:tcW w:w="4536" w:type="dxa"/>
          </w:tcPr>
          <w:p w14:paraId="62A58C2F" w14:textId="77777777" w:rsidR="00DE4579" w:rsidRPr="005778E3" w:rsidRDefault="00DE4579" w:rsidP="00D54F13">
            <w:pPr>
              <w:tabs>
                <w:tab w:val="left" w:pos="915"/>
              </w:tabs>
              <w:rPr>
                <w:rFonts w:ascii="Arial" w:eastAsia="MS Mincho" w:hAnsi="Arial" w:cs="Arial"/>
                <w:lang w:eastAsia="nl-NL"/>
              </w:rPr>
            </w:pPr>
            <w:r w:rsidRPr="005778E3">
              <w:rPr>
                <w:rFonts w:ascii="Arial" w:eastAsia="MS Mincho" w:hAnsi="Arial" w:cs="Arial"/>
                <w:lang w:eastAsia="nl-NL"/>
              </w:rPr>
              <w:t>Factuurnummer:</w:t>
            </w:r>
          </w:p>
        </w:tc>
        <w:tc>
          <w:tcPr>
            <w:tcW w:w="4253" w:type="dxa"/>
          </w:tcPr>
          <w:p w14:paraId="03FFD7B2" w14:textId="77777777" w:rsidR="00DE4579" w:rsidRPr="005778E3" w:rsidRDefault="00DE4579" w:rsidP="00D54F13">
            <w:pPr>
              <w:tabs>
                <w:tab w:val="left" w:pos="915"/>
              </w:tabs>
              <w:rPr>
                <w:rFonts w:ascii="Arial" w:eastAsia="MS Mincho" w:hAnsi="Arial" w:cs="Arial"/>
                <w:lang w:eastAsia="nl-NL"/>
              </w:rPr>
            </w:pPr>
            <w:r w:rsidRPr="005778E3">
              <w:rPr>
                <w:rFonts w:ascii="Arial" w:eastAsia="MS Mincho" w:hAnsi="Arial" w:cs="Arial"/>
                <w:lang w:eastAsia="nl-NL"/>
              </w:rPr>
              <w:t>Factuurdatum:</w:t>
            </w:r>
          </w:p>
        </w:tc>
      </w:tr>
    </w:tbl>
    <w:p w14:paraId="3F43855D" w14:textId="77777777" w:rsidR="00DE4579" w:rsidRPr="005778E3" w:rsidRDefault="00DE4579" w:rsidP="00DE4579">
      <w:pPr>
        <w:tabs>
          <w:tab w:val="left" w:pos="915"/>
        </w:tabs>
        <w:rPr>
          <w:rFonts w:ascii="Arial" w:eastAsia="MS Mincho" w:hAnsi="Arial" w:cs="Arial"/>
          <w:lang w:val="nl-BE" w:eastAsia="nl-NL"/>
        </w:rPr>
      </w:pPr>
    </w:p>
    <w:tbl>
      <w:tblPr>
        <w:tblStyle w:val="Tabelraster1"/>
        <w:tblW w:w="8789" w:type="dxa"/>
        <w:tblInd w:w="-5" w:type="dxa"/>
        <w:tblLook w:val="04A0" w:firstRow="1" w:lastRow="0" w:firstColumn="1" w:lastColumn="0" w:noHBand="0" w:noVBand="1"/>
        <w:tblCaption w:val="Factuurgegevens"/>
        <w:tblDescription w:val="Hier worden de details van de factuur ingegeven"/>
      </w:tblPr>
      <w:tblGrid>
        <w:gridCol w:w="2198"/>
        <w:gridCol w:w="2338"/>
        <w:gridCol w:w="1528"/>
        <w:gridCol w:w="1853"/>
        <w:gridCol w:w="872"/>
      </w:tblGrid>
      <w:tr w:rsidR="00DE4579" w:rsidRPr="005778E3" w14:paraId="12536A22" w14:textId="77777777" w:rsidTr="00D54F13">
        <w:trPr>
          <w:tblHeader/>
        </w:trPr>
        <w:tc>
          <w:tcPr>
            <w:tcW w:w="2198" w:type="dxa"/>
          </w:tcPr>
          <w:p w14:paraId="1C600DD0" w14:textId="77777777" w:rsidR="00DE4579" w:rsidRPr="005778E3" w:rsidRDefault="00DE4579" w:rsidP="00D54F13">
            <w:pPr>
              <w:rPr>
                <w:rFonts w:ascii="Arial" w:eastAsia="MS Mincho" w:hAnsi="Arial" w:cs="Arial"/>
                <w:lang w:eastAsia="nl-NL"/>
              </w:rPr>
            </w:pPr>
            <w:r w:rsidRPr="005778E3">
              <w:rPr>
                <w:rFonts w:ascii="Arial" w:eastAsia="MS Mincho" w:hAnsi="Arial" w:cs="Arial"/>
                <w:lang w:eastAsia="nl-NL"/>
              </w:rPr>
              <w:t>Productomschrijving (soort)</w:t>
            </w:r>
          </w:p>
        </w:tc>
        <w:tc>
          <w:tcPr>
            <w:tcW w:w="2338" w:type="dxa"/>
          </w:tcPr>
          <w:p w14:paraId="2BFEB3EA" w14:textId="77777777" w:rsidR="00DE4579" w:rsidRPr="005778E3" w:rsidRDefault="00DE4579" w:rsidP="00D54F13">
            <w:pPr>
              <w:rPr>
                <w:rFonts w:ascii="Arial" w:eastAsia="MS Mincho" w:hAnsi="Arial" w:cs="Arial"/>
                <w:lang w:eastAsia="nl-NL"/>
              </w:rPr>
            </w:pPr>
            <w:r w:rsidRPr="005778E3">
              <w:rPr>
                <w:rFonts w:ascii="Arial" w:eastAsia="MS Mincho" w:hAnsi="Arial" w:cs="Arial"/>
                <w:lang w:eastAsia="nl-NL"/>
              </w:rPr>
              <w:t>Leveringsdatum (periode)</w:t>
            </w:r>
          </w:p>
        </w:tc>
        <w:tc>
          <w:tcPr>
            <w:tcW w:w="1528" w:type="dxa"/>
          </w:tcPr>
          <w:p w14:paraId="6548D932" w14:textId="77777777" w:rsidR="00DE4579" w:rsidRPr="005778E3" w:rsidRDefault="00DE4579" w:rsidP="00D54F13">
            <w:pPr>
              <w:rPr>
                <w:rFonts w:ascii="Arial" w:eastAsia="MS Mincho" w:hAnsi="Arial" w:cs="Arial"/>
                <w:lang w:eastAsia="nl-NL"/>
              </w:rPr>
            </w:pPr>
            <w:r w:rsidRPr="005778E3">
              <w:rPr>
                <w:rFonts w:ascii="Arial" w:eastAsia="MS Mincho" w:hAnsi="Arial" w:cs="Arial"/>
                <w:lang w:eastAsia="nl-NL"/>
              </w:rPr>
              <w:t>Hoeveelheid / Aantal</w:t>
            </w:r>
          </w:p>
        </w:tc>
        <w:tc>
          <w:tcPr>
            <w:tcW w:w="1853" w:type="dxa"/>
          </w:tcPr>
          <w:p w14:paraId="36C12E0E" w14:textId="77777777" w:rsidR="00DE4579" w:rsidRPr="005778E3" w:rsidRDefault="00DE4579" w:rsidP="00D54F13">
            <w:pPr>
              <w:rPr>
                <w:rFonts w:ascii="Arial" w:eastAsia="MS Mincho" w:hAnsi="Arial" w:cs="Arial"/>
                <w:lang w:eastAsia="nl-NL"/>
              </w:rPr>
            </w:pPr>
            <w:r w:rsidRPr="005778E3">
              <w:rPr>
                <w:rFonts w:ascii="Arial" w:eastAsia="MS Mincho" w:hAnsi="Arial" w:cs="Arial"/>
                <w:lang w:eastAsia="nl-NL"/>
              </w:rPr>
              <w:t>Eenheidsprijs</w:t>
            </w:r>
          </w:p>
        </w:tc>
        <w:tc>
          <w:tcPr>
            <w:tcW w:w="872" w:type="dxa"/>
          </w:tcPr>
          <w:p w14:paraId="2C108F3A" w14:textId="77777777" w:rsidR="00DE4579" w:rsidRPr="005778E3" w:rsidRDefault="00DE4579" w:rsidP="00D54F13">
            <w:pPr>
              <w:rPr>
                <w:rFonts w:ascii="Arial" w:eastAsia="MS Mincho" w:hAnsi="Arial" w:cs="Arial"/>
                <w:lang w:eastAsia="nl-NL"/>
              </w:rPr>
            </w:pPr>
            <w:r w:rsidRPr="005778E3">
              <w:rPr>
                <w:rFonts w:ascii="Arial" w:eastAsia="MS Mincho" w:hAnsi="Arial" w:cs="Arial"/>
                <w:lang w:eastAsia="nl-NL"/>
              </w:rPr>
              <w:t xml:space="preserve">Prijs excl. BTW </w:t>
            </w:r>
          </w:p>
        </w:tc>
      </w:tr>
      <w:tr w:rsidR="00DE4579" w:rsidRPr="005778E3" w14:paraId="74EE7B38" w14:textId="77777777" w:rsidTr="00D54F13">
        <w:tc>
          <w:tcPr>
            <w:tcW w:w="2198" w:type="dxa"/>
          </w:tcPr>
          <w:p w14:paraId="251B4776" w14:textId="77777777" w:rsidR="00DE4579" w:rsidRPr="005778E3" w:rsidRDefault="00DE4579" w:rsidP="00D54F13">
            <w:pPr>
              <w:rPr>
                <w:rFonts w:ascii="Arial" w:eastAsia="MS Mincho" w:hAnsi="Arial" w:cs="Arial"/>
                <w:i/>
                <w:lang w:eastAsia="nl-NL"/>
              </w:rPr>
            </w:pPr>
            <w:r w:rsidRPr="005778E3">
              <w:rPr>
                <w:rFonts w:ascii="Arial" w:eastAsia="MS Mincho" w:hAnsi="Arial" w:cs="Arial"/>
                <w:i/>
                <w:lang w:eastAsia="nl-NL"/>
              </w:rPr>
              <w:t>Appel</w:t>
            </w:r>
          </w:p>
        </w:tc>
        <w:tc>
          <w:tcPr>
            <w:tcW w:w="2338" w:type="dxa"/>
          </w:tcPr>
          <w:p w14:paraId="22913AAF" w14:textId="5E2109DD" w:rsidR="00DE4579" w:rsidRPr="005778E3" w:rsidRDefault="00DE4579" w:rsidP="00D54F13">
            <w:pPr>
              <w:rPr>
                <w:rFonts w:ascii="Arial" w:eastAsia="MS Mincho" w:hAnsi="Arial" w:cs="Arial"/>
                <w:i/>
                <w:lang w:eastAsia="nl-NL"/>
              </w:rPr>
            </w:pPr>
            <w:r w:rsidRPr="005778E3">
              <w:rPr>
                <w:rFonts w:ascii="Arial" w:eastAsia="MS Mincho" w:hAnsi="Arial" w:cs="Arial"/>
                <w:i/>
                <w:lang w:eastAsia="nl-NL"/>
              </w:rPr>
              <w:t>1</w:t>
            </w:r>
            <w:r w:rsidR="0032471E">
              <w:rPr>
                <w:rFonts w:ascii="Arial" w:eastAsia="MS Mincho" w:hAnsi="Arial" w:cs="Arial"/>
                <w:i/>
                <w:lang w:eastAsia="nl-NL"/>
              </w:rPr>
              <w:t>6</w:t>
            </w:r>
            <w:r w:rsidRPr="005778E3">
              <w:rPr>
                <w:rFonts w:ascii="Arial" w:eastAsia="MS Mincho" w:hAnsi="Arial" w:cs="Arial"/>
                <w:i/>
                <w:lang w:eastAsia="nl-NL"/>
              </w:rPr>
              <w:t>/11/20</w:t>
            </w:r>
            <w:r w:rsidR="0032471E">
              <w:rPr>
                <w:rFonts w:ascii="Arial" w:eastAsia="MS Mincho" w:hAnsi="Arial" w:cs="Arial"/>
                <w:i/>
                <w:lang w:eastAsia="nl-NL"/>
              </w:rPr>
              <w:t>20</w:t>
            </w:r>
          </w:p>
        </w:tc>
        <w:tc>
          <w:tcPr>
            <w:tcW w:w="1528" w:type="dxa"/>
          </w:tcPr>
          <w:p w14:paraId="3885039F" w14:textId="77777777" w:rsidR="00DE4579" w:rsidRPr="005778E3" w:rsidRDefault="00DE4579" w:rsidP="00D54F13">
            <w:pPr>
              <w:rPr>
                <w:rFonts w:ascii="Arial" w:eastAsia="MS Mincho" w:hAnsi="Arial" w:cs="Arial"/>
                <w:i/>
                <w:lang w:eastAsia="nl-NL"/>
              </w:rPr>
            </w:pPr>
            <w:r w:rsidRPr="005778E3">
              <w:rPr>
                <w:rFonts w:ascii="Arial" w:eastAsia="MS Mincho" w:hAnsi="Arial" w:cs="Arial"/>
                <w:i/>
                <w:lang w:eastAsia="nl-NL"/>
              </w:rPr>
              <w:t>100 stuks</w:t>
            </w:r>
          </w:p>
        </w:tc>
        <w:tc>
          <w:tcPr>
            <w:tcW w:w="1853" w:type="dxa"/>
          </w:tcPr>
          <w:p w14:paraId="61E8BF81" w14:textId="77777777" w:rsidR="00DE4579" w:rsidRPr="005778E3" w:rsidRDefault="00DE4579" w:rsidP="00D54F13">
            <w:pPr>
              <w:rPr>
                <w:rFonts w:ascii="Arial" w:eastAsia="MS Mincho" w:hAnsi="Arial" w:cs="Arial"/>
                <w:i/>
                <w:lang w:eastAsia="nl-NL"/>
              </w:rPr>
            </w:pPr>
          </w:p>
        </w:tc>
        <w:tc>
          <w:tcPr>
            <w:tcW w:w="872" w:type="dxa"/>
          </w:tcPr>
          <w:p w14:paraId="3907A269" w14:textId="77777777" w:rsidR="00DE4579" w:rsidRPr="005778E3" w:rsidRDefault="00DE4579" w:rsidP="00D54F13">
            <w:pPr>
              <w:rPr>
                <w:rFonts w:ascii="Arial" w:eastAsia="MS Mincho" w:hAnsi="Arial" w:cs="Arial"/>
                <w:i/>
                <w:lang w:eastAsia="nl-NL"/>
              </w:rPr>
            </w:pPr>
          </w:p>
        </w:tc>
      </w:tr>
      <w:tr w:rsidR="00DE4579" w:rsidRPr="005778E3" w14:paraId="717F5EF7" w14:textId="77777777" w:rsidTr="00D54F13">
        <w:tc>
          <w:tcPr>
            <w:tcW w:w="2198" w:type="dxa"/>
          </w:tcPr>
          <w:p w14:paraId="7BFA14D1" w14:textId="77777777" w:rsidR="00DE4579" w:rsidRPr="005778E3" w:rsidRDefault="00DE4579" w:rsidP="00D54F13">
            <w:pPr>
              <w:rPr>
                <w:rFonts w:ascii="Arial" w:eastAsia="MS Mincho" w:hAnsi="Arial" w:cs="Arial"/>
                <w:i/>
                <w:lang w:eastAsia="nl-NL"/>
              </w:rPr>
            </w:pPr>
            <w:r w:rsidRPr="005778E3">
              <w:rPr>
                <w:rFonts w:ascii="Arial" w:eastAsia="MS Mincho" w:hAnsi="Arial" w:cs="Arial"/>
                <w:i/>
                <w:lang w:eastAsia="nl-NL"/>
              </w:rPr>
              <w:t>Druiven</w:t>
            </w:r>
          </w:p>
        </w:tc>
        <w:tc>
          <w:tcPr>
            <w:tcW w:w="2338" w:type="dxa"/>
          </w:tcPr>
          <w:p w14:paraId="43FD9155" w14:textId="77777777" w:rsidR="00DE4579" w:rsidRPr="005778E3" w:rsidRDefault="00DE4579" w:rsidP="00D54F13">
            <w:pPr>
              <w:rPr>
                <w:rFonts w:ascii="Arial" w:eastAsia="MS Mincho" w:hAnsi="Arial" w:cs="Arial"/>
                <w:i/>
                <w:lang w:eastAsia="nl-NL"/>
              </w:rPr>
            </w:pPr>
            <w:r w:rsidRPr="005778E3">
              <w:rPr>
                <w:rFonts w:ascii="Arial" w:eastAsia="MS Mincho" w:hAnsi="Arial" w:cs="Arial"/>
                <w:i/>
                <w:lang w:eastAsia="nl-NL"/>
              </w:rPr>
              <w:t>Week 3</w:t>
            </w:r>
          </w:p>
        </w:tc>
        <w:tc>
          <w:tcPr>
            <w:tcW w:w="1528" w:type="dxa"/>
          </w:tcPr>
          <w:p w14:paraId="71BD4A02" w14:textId="77777777" w:rsidR="00DE4579" w:rsidRPr="005778E3" w:rsidRDefault="00DE4579" w:rsidP="00D54F13">
            <w:pPr>
              <w:rPr>
                <w:rFonts w:ascii="Arial" w:eastAsia="MS Mincho" w:hAnsi="Arial" w:cs="Arial"/>
                <w:i/>
                <w:lang w:eastAsia="nl-NL"/>
              </w:rPr>
            </w:pPr>
            <w:r w:rsidRPr="005778E3">
              <w:rPr>
                <w:rFonts w:ascii="Arial" w:eastAsia="MS Mincho" w:hAnsi="Arial" w:cs="Arial"/>
                <w:i/>
                <w:lang w:eastAsia="nl-NL"/>
              </w:rPr>
              <w:t>100 porties</w:t>
            </w:r>
          </w:p>
        </w:tc>
        <w:tc>
          <w:tcPr>
            <w:tcW w:w="1853" w:type="dxa"/>
          </w:tcPr>
          <w:p w14:paraId="05CD30A8" w14:textId="77777777" w:rsidR="00DE4579" w:rsidRPr="005778E3" w:rsidRDefault="00DE4579" w:rsidP="00D54F13">
            <w:pPr>
              <w:rPr>
                <w:rFonts w:ascii="Arial" w:eastAsia="MS Mincho" w:hAnsi="Arial" w:cs="Arial"/>
                <w:i/>
                <w:lang w:eastAsia="nl-NL"/>
              </w:rPr>
            </w:pPr>
          </w:p>
        </w:tc>
        <w:tc>
          <w:tcPr>
            <w:tcW w:w="872" w:type="dxa"/>
          </w:tcPr>
          <w:p w14:paraId="2BD04F4F" w14:textId="77777777" w:rsidR="00DE4579" w:rsidRPr="005778E3" w:rsidRDefault="00DE4579" w:rsidP="00D54F13">
            <w:pPr>
              <w:rPr>
                <w:rFonts w:ascii="Arial" w:eastAsia="MS Mincho" w:hAnsi="Arial" w:cs="Arial"/>
                <w:i/>
                <w:lang w:eastAsia="nl-NL"/>
              </w:rPr>
            </w:pPr>
          </w:p>
        </w:tc>
      </w:tr>
      <w:tr w:rsidR="00DE4579" w:rsidRPr="005778E3" w14:paraId="2384EEAC" w14:textId="77777777" w:rsidTr="00D54F13">
        <w:tc>
          <w:tcPr>
            <w:tcW w:w="2198" w:type="dxa"/>
          </w:tcPr>
          <w:p w14:paraId="3E6B1EB2" w14:textId="77777777" w:rsidR="00DE4579" w:rsidRPr="005778E3" w:rsidRDefault="00DE4579" w:rsidP="00D54F13">
            <w:pPr>
              <w:rPr>
                <w:rFonts w:ascii="Arial" w:eastAsia="MS Mincho" w:hAnsi="Arial" w:cs="Arial"/>
                <w:i/>
                <w:lang w:eastAsia="nl-NL"/>
              </w:rPr>
            </w:pPr>
            <w:r w:rsidRPr="005778E3">
              <w:rPr>
                <w:rFonts w:ascii="Arial" w:eastAsia="MS Mincho" w:hAnsi="Arial" w:cs="Arial"/>
                <w:i/>
                <w:lang w:eastAsia="nl-NL"/>
              </w:rPr>
              <w:t>Halfvolle melk (verpakking 0,2 l)</w:t>
            </w:r>
          </w:p>
        </w:tc>
        <w:tc>
          <w:tcPr>
            <w:tcW w:w="2338" w:type="dxa"/>
          </w:tcPr>
          <w:p w14:paraId="2E855AF9" w14:textId="77777777" w:rsidR="00DE4579" w:rsidRPr="005778E3" w:rsidRDefault="00DE4579" w:rsidP="00D54F13">
            <w:pPr>
              <w:rPr>
                <w:rFonts w:ascii="Arial" w:eastAsia="MS Mincho" w:hAnsi="Arial" w:cs="Arial"/>
                <w:i/>
                <w:lang w:eastAsia="nl-NL"/>
              </w:rPr>
            </w:pPr>
            <w:r w:rsidRPr="005778E3">
              <w:rPr>
                <w:rFonts w:ascii="Arial" w:eastAsia="MS Mincho" w:hAnsi="Arial" w:cs="Arial"/>
                <w:i/>
                <w:lang w:eastAsia="nl-NL"/>
              </w:rPr>
              <w:t>Week 4 t.e.m. 5</w:t>
            </w:r>
          </w:p>
        </w:tc>
        <w:tc>
          <w:tcPr>
            <w:tcW w:w="1528" w:type="dxa"/>
          </w:tcPr>
          <w:p w14:paraId="4CFFC0CC" w14:textId="77777777" w:rsidR="00DE4579" w:rsidRPr="005778E3" w:rsidRDefault="00DE4579" w:rsidP="00D54F13">
            <w:pPr>
              <w:rPr>
                <w:rFonts w:ascii="Arial" w:eastAsia="MS Mincho" w:hAnsi="Arial" w:cs="Arial"/>
                <w:i/>
                <w:lang w:eastAsia="nl-NL"/>
              </w:rPr>
            </w:pPr>
            <w:r w:rsidRPr="005778E3">
              <w:rPr>
                <w:rFonts w:ascii="Arial" w:eastAsia="MS Mincho" w:hAnsi="Arial" w:cs="Arial"/>
                <w:i/>
                <w:lang w:eastAsia="nl-NL"/>
              </w:rPr>
              <w:t>100 liter</w:t>
            </w:r>
          </w:p>
        </w:tc>
        <w:tc>
          <w:tcPr>
            <w:tcW w:w="1853" w:type="dxa"/>
          </w:tcPr>
          <w:p w14:paraId="0A9430BF" w14:textId="77777777" w:rsidR="00DE4579" w:rsidRPr="005778E3" w:rsidRDefault="00DE4579" w:rsidP="00D54F13">
            <w:pPr>
              <w:rPr>
                <w:rFonts w:ascii="Arial" w:eastAsia="MS Mincho" w:hAnsi="Arial" w:cs="Arial"/>
                <w:i/>
                <w:lang w:eastAsia="nl-NL"/>
              </w:rPr>
            </w:pPr>
          </w:p>
        </w:tc>
        <w:tc>
          <w:tcPr>
            <w:tcW w:w="872" w:type="dxa"/>
          </w:tcPr>
          <w:p w14:paraId="721ED2AB" w14:textId="77777777" w:rsidR="00DE4579" w:rsidRPr="005778E3" w:rsidRDefault="00DE4579" w:rsidP="00D54F13">
            <w:pPr>
              <w:rPr>
                <w:rFonts w:ascii="Arial" w:eastAsia="MS Mincho" w:hAnsi="Arial" w:cs="Arial"/>
                <w:i/>
                <w:lang w:eastAsia="nl-NL"/>
              </w:rPr>
            </w:pPr>
          </w:p>
        </w:tc>
      </w:tr>
    </w:tbl>
    <w:p w14:paraId="3DC4FC66" w14:textId="77777777" w:rsidR="00DE4579" w:rsidRPr="005778E3" w:rsidRDefault="00DE4579" w:rsidP="00DE4579">
      <w:pPr>
        <w:ind w:firstLine="708"/>
        <w:rPr>
          <w:rFonts w:ascii="Arial" w:eastAsia="MS Mincho" w:hAnsi="Arial" w:cs="Arial"/>
          <w:b/>
          <w:lang w:val="nl-BE" w:eastAsia="nl-NL"/>
        </w:rPr>
      </w:pPr>
    </w:p>
    <w:tbl>
      <w:tblPr>
        <w:tblStyle w:val="Tabelraster1"/>
        <w:tblW w:w="8789" w:type="dxa"/>
        <w:tblInd w:w="-5" w:type="dxa"/>
        <w:tblLook w:val="04A0" w:firstRow="1" w:lastRow="0" w:firstColumn="1" w:lastColumn="0" w:noHBand="0" w:noVBand="1"/>
        <w:tblCaption w:val="Factuurgegevens"/>
        <w:tblDescription w:val="Hier worden de bedragen ingegeven"/>
      </w:tblPr>
      <w:tblGrid>
        <w:gridCol w:w="6946"/>
        <w:gridCol w:w="1843"/>
      </w:tblGrid>
      <w:tr w:rsidR="00DE4579" w:rsidRPr="005778E3" w14:paraId="59BC1D10" w14:textId="77777777" w:rsidTr="00D54F13">
        <w:trPr>
          <w:tblHeader/>
        </w:trPr>
        <w:tc>
          <w:tcPr>
            <w:tcW w:w="6946" w:type="dxa"/>
          </w:tcPr>
          <w:p w14:paraId="4913AC92" w14:textId="77777777" w:rsidR="00DE4579" w:rsidRPr="005778E3" w:rsidRDefault="00DE4579" w:rsidP="00D54F13">
            <w:pPr>
              <w:rPr>
                <w:rFonts w:ascii="Arial" w:eastAsia="MS Mincho" w:hAnsi="Arial" w:cs="Arial"/>
                <w:b/>
                <w:lang w:eastAsia="nl-NL"/>
              </w:rPr>
            </w:pPr>
            <w:r w:rsidRPr="005778E3">
              <w:rPr>
                <w:rFonts w:ascii="Arial" w:eastAsia="MS Mincho" w:hAnsi="Arial" w:cs="Arial"/>
                <w:b/>
                <w:lang w:eastAsia="nl-NL"/>
              </w:rPr>
              <w:t>Totaal excl. BTW</w:t>
            </w:r>
          </w:p>
        </w:tc>
        <w:tc>
          <w:tcPr>
            <w:tcW w:w="1843" w:type="dxa"/>
          </w:tcPr>
          <w:p w14:paraId="12D03CE0" w14:textId="77777777" w:rsidR="00DE4579" w:rsidRPr="005778E3" w:rsidRDefault="00DE4579" w:rsidP="00D54F13">
            <w:pPr>
              <w:rPr>
                <w:rFonts w:ascii="Arial" w:eastAsia="MS Mincho" w:hAnsi="Arial" w:cs="Arial"/>
                <w:b/>
                <w:lang w:eastAsia="nl-NL"/>
              </w:rPr>
            </w:pPr>
            <w:r w:rsidRPr="005778E3">
              <w:rPr>
                <w:rFonts w:ascii="Arial" w:eastAsia="MS Mincho" w:hAnsi="Arial" w:cs="Arial"/>
                <w:b/>
                <w:lang w:eastAsia="nl-NL"/>
              </w:rPr>
              <w:t>Euro</w:t>
            </w:r>
          </w:p>
        </w:tc>
      </w:tr>
      <w:tr w:rsidR="00DE4579" w:rsidRPr="005778E3" w14:paraId="3948F0E9" w14:textId="77777777" w:rsidTr="00D54F13">
        <w:tc>
          <w:tcPr>
            <w:tcW w:w="6946" w:type="dxa"/>
          </w:tcPr>
          <w:p w14:paraId="20B3D7CA" w14:textId="77777777" w:rsidR="00DE4579" w:rsidRPr="005778E3" w:rsidRDefault="00DE4579" w:rsidP="00D54F13">
            <w:pPr>
              <w:rPr>
                <w:rFonts w:ascii="Arial" w:eastAsia="MS Mincho" w:hAnsi="Arial" w:cs="Arial"/>
                <w:b/>
                <w:lang w:eastAsia="nl-NL"/>
              </w:rPr>
            </w:pPr>
            <w:r w:rsidRPr="005778E3">
              <w:rPr>
                <w:rFonts w:ascii="Arial" w:eastAsia="MS Mincho" w:hAnsi="Arial" w:cs="Arial"/>
                <w:b/>
                <w:lang w:eastAsia="nl-NL"/>
              </w:rPr>
              <w:t>BTW 6%</w:t>
            </w:r>
          </w:p>
        </w:tc>
        <w:tc>
          <w:tcPr>
            <w:tcW w:w="1843" w:type="dxa"/>
          </w:tcPr>
          <w:p w14:paraId="2E6A2638" w14:textId="77777777" w:rsidR="00DE4579" w:rsidRPr="005778E3" w:rsidRDefault="00DE4579" w:rsidP="00D54F13">
            <w:pPr>
              <w:rPr>
                <w:rFonts w:ascii="Arial" w:eastAsia="MS Mincho" w:hAnsi="Arial" w:cs="Arial"/>
                <w:b/>
                <w:lang w:eastAsia="nl-NL"/>
              </w:rPr>
            </w:pPr>
            <w:r w:rsidRPr="005778E3">
              <w:rPr>
                <w:rFonts w:ascii="Arial" w:eastAsia="MS Mincho" w:hAnsi="Arial" w:cs="Arial"/>
                <w:b/>
                <w:lang w:eastAsia="nl-NL"/>
              </w:rPr>
              <w:t>Euro</w:t>
            </w:r>
          </w:p>
        </w:tc>
      </w:tr>
      <w:tr w:rsidR="00DE4579" w:rsidRPr="005778E3" w14:paraId="145A26B7" w14:textId="77777777" w:rsidTr="00D54F13">
        <w:tc>
          <w:tcPr>
            <w:tcW w:w="6946" w:type="dxa"/>
          </w:tcPr>
          <w:p w14:paraId="3E4EE7D2" w14:textId="77777777" w:rsidR="00DE4579" w:rsidRPr="005778E3" w:rsidRDefault="00DE4579" w:rsidP="00D54F13">
            <w:pPr>
              <w:rPr>
                <w:rFonts w:ascii="Arial" w:eastAsia="MS Mincho" w:hAnsi="Arial" w:cs="Arial"/>
                <w:b/>
                <w:lang w:eastAsia="nl-NL"/>
              </w:rPr>
            </w:pPr>
            <w:r w:rsidRPr="005778E3">
              <w:rPr>
                <w:rFonts w:ascii="Arial" w:eastAsia="MS Mincho" w:hAnsi="Arial" w:cs="Arial"/>
                <w:b/>
                <w:lang w:eastAsia="nl-NL"/>
              </w:rPr>
              <w:t>Totaal incl. BTW</w:t>
            </w:r>
          </w:p>
        </w:tc>
        <w:tc>
          <w:tcPr>
            <w:tcW w:w="1843" w:type="dxa"/>
          </w:tcPr>
          <w:p w14:paraId="74204092" w14:textId="77777777" w:rsidR="00DE4579" w:rsidRPr="005778E3" w:rsidRDefault="00DE4579" w:rsidP="00D54F13">
            <w:pPr>
              <w:rPr>
                <w:rFonts w:ascii="Arial" w:eastAsia="MS Mincho" w:hAnsi="Arial" w:cs="Arial"/>
                <w:b/>
                <w:lang w:eastAsia="nl-NL"/>
              </w:rPr>
            </w:pPr>
            <w:r w:rsidRPr="005778E3">
              <w:rPr>
                <w:rFonts w:ascii="Arial" w:eastAsia="MS Mincho" w:hAnsi="Arial" w:cs="Arial"/>
                <w:b/>
                <w:lang w:eastAsia="nl-NL"/>
              </w:rPr>
              <w:t>Euro</w:t>
            </w:r>
          </w:p>
        </w:tc>
      </w:tr>
    </w:tbl>
    <w:p w14:paraId="618BEFC1" w14:textId="77777777" w:rsidR="00DE4579" w:rsidRPr="005778E3" w:rsidRDefault="00DE4579" w:rsidP="00DE4579">
      <w:pPr>
        <w:rPr>
          <w:rFonts w:ascii="Arial" w:eastAsia="MS Mincho" w:hAnsi="Arial" w:cs="Arial"/>
          <w:bCs/>
          <w:sz w:val="22"/>
          <w:szCs w:val="22"/>
          <w:lang w:val="nl-BE" w:eastAsia="nl-NL"/>
        </w:rPr>
      </w:pPr>
    </w:p>
    <w:p w14:paraId="722ED12D" w14:textId="4A1238C0" w:rsidR="00DD729C" w:rsidRPr="00DE4579" w:rsidRDefault="00DD729C" w:rsidP="00DE4579">
      <w:bookmarkStart w:id="0" w:name="_GoBack"/>
      <w:bookmarkEnd w:id="0"/>
    </w:p>
    <w:sectPr w:rsidR="00DD729C" w:rsidRPr="00DE4579" w:rsidSect="00E235C7">
      <w:headerReference w:type="default" r:id="rId6"/>
      <w:footerReference w:type="default" r:id="rId7"/>
      <w:pgSz w:w="11900" w:h="16840"/>
      <w:pgMar w:top="39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678FE" w14:textId="77777777" w:rsidR="0036183E" w:rsidRDefault="0036183E" w:rsidP="00E235C7">
      <w:r>
        <w:separator/>
      </w:r>
    </w:p>
  </w:endnote>
  <w:endnote w:type="continuationSeparator" w:id="0">
    <w:p w14:paraId="55C5C68D" w14:textId="77777777" w:rsidR="0036183E" w:rsidRDefault="0036183E" w:rsidP="00E2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28437" w14:textId="77777777" w:rsidR="00A3257F" w:rsidRDefault="00A3257F">
    <w:pPr>
      <w:pStyle w:val="Voettekst"/>
    </w:pPr>
    <w:r w:rsidRPr="00A3257F"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51B94673" wp14:editId="4BD09227">
          <wp:simplePos x="0" y="0"/>
          <wp:positionH relativeFrom="column">
            <wp:posOffset>-619760</wp:posOffset>
          </wp:positionH>
          <wp:positionV relativeFrom="paragraph">
            <wp:posOffset>-1905</wp:posOffset>
          </wp:positionV>
          <wp:extent cx="7087235" cy="36663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7235" cy="366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6B358" w14:textId="77777777" w:rsidR="0036183E" w:rsidRDefault="0036183E" w:rsidP="00E235C7">
      <w:r>
        <w:separator/>
      </w:r>
    </w:p>
  </w:footnote>
  <w:footnote w:type="continuationSeparator" w:id="0">
    <w:p w14:paraId="10A86ED6" w14:textId="77777777" w:rsidR="0036183E" w:rsidRDefault="0036183E" w:rsidP="00E23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82B43" w14:textId="77777777" w:rsidR="00E235C7" w:rsidRDefault="00E235C7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 wp14:anchorId="47D514AB" wp14:editId="53B081D1">
          <wp:simplePos x="0" y="0"/>
          <wp:positionH relativeFrom="column">
            <wp:posOffset>-890089</wp:posOffset>
          </wp:positionH>
          <wp:positionV relativeFrom="paragraph">
            <wp:posOffset>-440690</wp:posOffset>
          </wp:positionV>
          <wp:extent cx="7649025" cy="2220685"/>
          <wp:effectExtent l="0" t="0" r="0" b="190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025" cy="222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DAA"/>
    <w:rsid w:val="001A4F23"/>
    <w:rsid w:val="0032471E"/>
    <w:rsid w:val="0036183E"/>
    <w:rsid w:val="00387DA1"/>
    <w:rsid w:val="00482FBE"/>
    <w:rsid w:val="00612942"/>
    <w:rsid w:val="006828A9"/>
    <w:rsid w:val="007540E8"/>
    <w:rsid w:val="0075494A"/>
    <w:rsid w:val="007A1A68"/>
    <w:rsid w:val="00883970"/>
    <w:rsid w:val="009E6DC6"/>
    <w:rsid w:val="00A3257F"/>
    <w:rsid w:val="00B11F79"/>
    <w:rsid w:val="00CA7E11"/>
    <w:rsid w:val="00D45D23"/>
    <w:rsid w:val="00D46572"/>
    <w:rsid w:val="00DD729C"/>
    <w:rsid w:val="00DE4579"/>
    <w:rsid w:val="00DF0AAE"/>
    <w:rsid w:val="00E235C7"/>
    <w:rsid w:val="00E95011"/>
    <w:rsid w:val="00F8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9DD73"/>
  <w15:docId w15:val="{B53756ED-660F-B749-AFAC-D38578DA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E457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235C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235C7"/>
  </w:style>
  <w:style w:type="paragraph" w:styleId="Voettekst">
    <w:name w:val="footer"/>
    <w:basedOn w:val="Standaard"/>
    <w:link w:val="VoettekstChar"/>
    <w:uiPriority w:val="99"/>
    <w:unhideWhenUsed/>
    <w:rsid w:val="00E235C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235C7"/>
  </w:style>
  <w:style w:type="table" w:customStyle="1" w:styleId="Tabelraster1">
    <w:name w:val="Tabelraster1"/>
    <w:basedOn w:val="Standaardtabel"/>
    <w:next w:val="Tabelraster"/>
    <w:uiPriority w:val="39"/>
    <w:rsid w:val="00F82DAA"/>
    <w:rPr>
      <w:sz w:val="22"/>
      <w:szCs w:val="22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F82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oehen\AppData\Local\Microsoft\Windows\Temporary%20Internet%20Files\Content.Outlook\M2LE4Q0P\Oog%20voor%20Lekkers_template_v2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C:\Users\koehen\AppData\Local\Microsoft\Windows\Temporary Internet Files\Content.Outlook\M2LE4Q0P\Oog voor Lekkers_template_v2.dotx</Template>
  <TotalTime>1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Agentschap voor Landbouw en Visserij (ALV)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Hendrikx</dc:creator>
  <cp:lastModifiedBy>Microsoft Office User</cp:lastModifiedBy>
  <cp:revision>2</cp:revision>
  <cp:lastPrinted>2018-08-28T06:49:00Z</cp:lastPrinted>
  <dcterms:created xsi:type="dcterms:W3CDTF">2020-07-13T10:08:00Z</dcterms:created>
  <dcterms:modified xsi:type="dcterms:W3CDTF">2020-07-13T10:08:00Z</dcterms:modified>
</cp:coreProperties>
</file>