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03D3C" w14:textId="77777777" w:rsidR="00F36436" w:rsidRPr="004702A4" w:rsidRDefault="00F36436" w:rsidP="00F36436">
      <w:pPr>
        <w:rPr>
          <w:rFonts w:ascii="Arial" w:eastAsia="MS Mincho" w:hAnsi="Arial" w:cs="Times New Roman"/>
          <w:b/>
          <w:noProof/>
          <w:color w:val="8F45B0"/>
          <w:sz w:val="32"/>
          <w:szCs w:val="32"/>
          <w:lang w:eastAsia="nl-NL"/>
        </w:rPr>
      </w:pPr>
      <w:r w:rsidRPr="004702A4">
        <w:rPr>
          <w:rFonts w:ascii="Arial" w:eastAsia="MS Mincho" w:hAnsi="Arial" w:cs="Times New Roman"/>
          <w:b/>
          <w:noProof/>
          <w:color w:val="8F45B0"/>
          <w:sz w:val="32"/>
          <w:szCs w:val="32"/>
          <w:lang w:eastAsia="nl-NL"/>
        </w:rPr>
        <w:t>Groenten, fruit en me</w:t>
      </w:r>
      <w:bookmarkStart w:id="0" w:name="_GoBack"/>
      <w:bookmarkEnd w:id="0"/>
      <w:r w:rsidRPr="004702A4">
        <w:rPr>
          <w:rFonts w:ascii="Arial" w:eastAsia="MS Mincho" w:hAnsi="Arial" w:cs="Times New Roman"/>
          <w:b/>
          <w:noProof/>
          <w:color w:val="8F45B0"/>
          <w:sz w:val="32"/>
          <w:szCs w:val="32"/>
          <w:lang w:eastAsia="nl-NL"/>
        </w:rPr>
        <w:t>lk op school!</w:t>
      </w:r>
    </w:p>
    <w:p w14:paraId="1D49E151" w14:textId="77777777" w:rsidR="00F36436" w:rsidRPr="00F36436" w:rsidRDefault="00F36436" w:rsidP="00F36436">
      <w:pPr>
        <w:rPr>
          <w:rFonts w:ascii="Cambria" w:eastAsia="MS Mincho" w:hAnsi="Cambria" w:cs="Times New Roman"/>
          <w:lang w:eastAsia="nl-NL"/>
        </w:rPr>
      </w:pPr>
    </w:p>
    <w:p w14:paraId="3655B4F2" w14:textId="77777777" w:rsidR="00F36436" w:rsidRPr="00F36436" w:rsidRDefault="00F36436" w:rsidP="00F36436">
      <w:pPr>
        <w:rPr>
          <w:rFonts w:ascii="Arial" w:eastAsia="MS Mincho" w:hAnsi="Arial" w:cs="Arial"/>
          <w:sz w:val="20"/>
          <w:szCs w:val="20"/>
          <w:lang w:val="nl-BE" w:eastAsia="nl-NL"/>
        </w:rPr>
      </w:pPr>
      <w:r w:rsidRPr="00F36436">
        <w:rPr>
          <w:rFonts w:ascii="Arial" w:eastAsia="MS Mincho" w:hAnsi="Arial" w:cs="Arial"/>
          <w:sz w:val="20"/>
          <w:szCs w:val="20"/>
          <w:lang w:val="nl-BE" w:eastAsia="nl-NL"/>
        </w:rPr>
        <w:t>Beste ouder,</w:t>
      </w:r>
    </w:p>
    <w:p w14:paraId="110B7D8F" w14:textId="77777777" w:rsidR="00F36436" w:rsidRPr="00F36436" w:rsidRDefault="00F36436" w:rsidP="00F36436">
      <w:pPr>
        <w:rPr>
          <w:rFonts w:ascii="Arial" w:eastAsia="MS Mincho" w:hAnsi="Arial" w:cs="Arial"/>
          <w:sz w:val="20"/>
          <w:szCs w:val="20"/>
          <w:lang w:val="nl-BE" w:eastAsia="nl-NL"/>
        </w:rPr>
      </w:pPr>
    </w:p>
    <w:p w14:paraId="00DCA208" w14:textId="77777777" w:rsidR="00F36436" w:rsidRPr="00F36436" w:rsidRDefault="00F36436" w:rsidP="00F36436">
      <w:pPr>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 xml:space="preserve">Onze school neemt deel aan het </w:t>
      </w:r>
      <w:r w:rsidRPr="00F36436">
        <w:rPr>
          <w:rFonts w:ascii="Arial" w:eastAsia="MS Mincho" w:hAnsi="Arial" w:cs="Arial"/>
          <w:b/>
          <w:sz w:val="20"/>
          <w:szCs w:val="20"/>
          <w:lang w:val="nl-BE" w:eastAsia="nl-NL"/>
        </w:rPr>
        <w:t>Oog voor Lekkers</w:t>
      </w:r>
      <w:r w:rsidRPr="00F36436">
        <w:rPr>
          <w:rFonts w:ascii="Arial" w:eastAsia="MS Mincho" w:hAnsi="Arial" w:cs="Arial"/>
          <w:sz w:val="20"/>
          <w:szCs w:val="20"/>
          <w:lang w:val="nl-BE" w:eastAsia="nl-NL"/>
        </w:rPr>
        <w:t xml:space="preserve">-project. Via dit project willen we leerlingen motiveren om van fruit, groenten en melk een dagelijkse gewoonte te maken. </w:t>
      </w:r>
    </w:p>
    <w:p w14:paraId="2B40C089" w14:textId="77777777" w:rsidR="00F36436" w:rsidRPr="00F36436" w:rsidRDefault="00F36436" w:rsidP="00F36436">
      <w:pPr>
        <w:jc w:val="both"/>
        <w:rPr>
          <w:rFonts w:ascii="Arial" w:eastAsia="MS Mincho" w:hAnsi="Arial" w:cs="Arial"/>
          <w:sz w:val="20"/>
          <w:szCs w:val="20"/>
          <w:lang w:val="nl-BE" w:eastAsia="nl-NL"/>
        </w:rPr>
      </w:pPr>
    </w:p>
    <w:p w14:paraId="6E270103" w14:textId="77777777" w:rsidR="00F36436" w:rsidRPr="00F36436" w:rsidRDefault="00F36436" w:rsidP="00F36436">
      <w:pPr>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 xml:space="preserve">Gedurende </w:t>
      </w:r>
      <w:r w:rsidRPr="00F36436">
        <w:rPr>
          <w:rFonts w:ascii="Arial" w:eastAsia="MS Mincho" w:hAnsi="Arial" w:cs="Arial"/>
          <w:b/>
          <w:sz w:val="20"/>
          <w:szCs w:val="20"/>
          <w:lang w:val="nl-BE" w:eastAsia="nl-NL"/>
        </w:rPr>
        <w:t>10 weken/20 weken</w:t>
      </w:r>
      <w:r w:rsidRPr="00F36436">
        <w:rPr>
          <w:rFonts w:ascii="Arial" w:eastAsia="MS Mincho" w:hAnsi="Arial" w:cs="Arial"/>
          <w:b/>
          <w:color w:val="0070C0"/>
          <w:sz w:val="20"/>
          <w:szCs w:val="20"/>
          <w:lang w:val="nl-BE" w:eastAsia="nl-NL"/>
        </w:rPr>
        <w:t xml:space="preserve"> </w:t>
      </w:r>
      <w:r w:rsidRPr="004702A4">
        <w:rPr>
          <w:rFonts w:ascii="Arial" w:eastAsia="MS Mincho" w:hAnsi="Arial" w:cs="Arial"/>
          <w:i/>
          <w:color w:val="8F45B0"/>
          <w:sz w:val="20"/>
          <w:szCs w:val="20"/>
          <w:lang w:val="nl-BE" w:eastAsia="nl-NL"/>
        </w:rPr>
        <w:t>(schrap wat niet past en vul de periode aan)</w:t>
      </w:r>
      <w:r w:rsidRPr="00F36436">
        <w:rPr>
          <w:rFonts w:ascii="Arial" w:eastAsia="MS Mincho" w:hAnsi="Arial" w:cs="Arial"/>
          <w:b/>
          <w:color w:val="0070C0"/>
          <w:sz w:val="20"/>
          <w:szCs w:val="20"/>
          <w:lang w:val="nl-BE" w:eastAsia="nl-NL"/>
        </w:rPr>
        <w:t xml:space="preserve"> </w:t>
      </w:r>
      <w:r w:rsidRPr="00F36436">
        <w:rPr>
          <w:rFonts w:ascii="Arial" w:eastAsia="MS Mincho" w:hAnsi="Arial" w:cs="Arial"/>
          <w:sz w:val="20"/>
          <w:szCs w:val="20"/>
          <w:lang w:val="nl-BE" w:eastAsia="nl-NL"/>
        </w:rPr>
        <w:t xml:space="preserve">krijgt uw kind op … dag </w:t>
      </w:r>
      <w:r w:rsidRPr="004702A4">
        <w:rPr>
          <w:rFonts w:ascii="Arial" w:eastAsia="MS Mincho" w:hAnsi="Arial" w:cs="Arial"/>
          <w:i/>
          <w:color w:val="8F45B0"/>
          <w:sz w:val="20"/>
          <w:szCs w:val="20"/>
          <w:lang w:val="nl-BE" w:eastAsia="nl-NL"/>
        </w:rPr>
        <w:t>(vul de vaste groente-/fruit- en/of melkdag in</w:t>
      </w:r>
      <w:r w:rsidRPr="00F36436">
        <w:rPr>
          <w:rFonts w:ascii="Arial" w:eastAsia="MS Mincho" w:hAnsi="Arial" w:cs="Arial"/>
          <w:i/>
          <w:color w:val="0070C0"/>
          <w:sz w:val="20"/>
          <w:szCs w:val="20"/>
          <w:lang w:val="nl-BE" w:eastAsia="nl-NL"/>
        </w:rPr>
        <w:t>)</w:t>
      </w:r>
      <w:r w:rsidRPr="00F36436">
        <w:rPr>
          <w:rFonts w:ascii="Arial" w:eastAsia="MS Mincho" w:hAnsi="Arial" w:cs="Arial"/>
          <w:i/>
          <w:sz w:val="20"/>
          <w:szCs w:val="20"/>
          <w:lang w:val="nl-BE" w:eastAsia="nl-NL"/>
        </w:rPr>
        <w:t xml:space="preserve"> </w:t>
      </w:r>
      <w:r w:rsidRPr="00F36436">
        <w:rPr>
          <w:rFonts w:ascii="Arial" w:eastAsia="MS Mincho" w:hAnsi="Arial" w:cs="Arial"/>
          <w:sz w:val="20"/>
          <w:szCs w:val="20"/>
          <w:lang w:val="nl-BE" w:eastAsia="nl-NL"/>
        </w:rPr>
        <w:t>een stuk fruit/groente en/of melk aangeboden dankzij Europese en Vlaamse subsidies. Hiervoor moet u niets betalen!</w:t>
      </w:r>
    </w:p>
    <w:p w14:paraId="695ED31A" w14:textId="77777777" w:rsidR="00F36436" w:rsidRPr="00F36436" w:rsidRDefault="00F36436" w:rsidP="00F36436">
      <w:pPr>
        <w:jc w:val="both"/>
        <w:rPr>
          <w:rFonts w:ascii="Arial" w:eastAsia="MS Mincho" w:hAnsi="Arial" w:cs="Arial"/>
          <w:sz w:val="20"/>
          <w:szCs w:val="20"/>
          <w:lang w:val="nl-BE" w:eastAsia="nl-NL"/>
        </w:rPr>
      </w:pPr>
    </w:p>
    <w:p w14:paraId="75D56A2D" w14:textId="77777777" w:rsidR="00F36436" w:rsidRPr="00F36436" w:rsidRDefault="00F36436" w:rsidP="00F36436">
      <w:pPr>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 xml:space="preserve">Door één keer per week fruit/groente en/of melk aan te bieden op school en hier extra aandacht aan te besteden in de klas zetten we alvast een stap in de goede richting! </w:t>
      </w:r>
    </w:p>
    <w:p w14:paraId="17574978" w14:textId="77777777" w:rsidR="00F36436" w:rsidRPr="00F36436" w:rsidRDefault="00F36436" w:rsidP="00F36436">
      <w:pPr>
        <w:jc w:val="both"/>
        <w:rPr>
          <w:rFonts w:ascii="Arial" w:eastAsia="MS Mincho" w:hAnsi="Arial" w:cs="Arial"/>
          <w:sz w:val="20"/>
          <w:szCs w:val="20"/>
          <w:lang w:val="nl-BE" w:eastAsia="nl-NL"/>
        </w:rPr>
      </w:pPr>
    </w:p>
    <w:p w14:paraId="0AAA43A8" w14:textId="4A018F40" w:rsidR="00F36436" w:rsidRPr="00F36436" w:rsidRDefault="00F36436" w:rsidP="00F36436">
      <w:pPr>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 xml:space="preserve">Na de subsidieperiode, dit is vanaf… </w:t>
      </w:r>
      <w:r w:rsidRPr="004702A4">
        <w:rPr>
          <w:rFonts w:ascii="Arial" w:eastAsia="MS Mincho" w:hAnsi="Arial" w:cs="Arial"/>
          <w:i/>
          <w:color w:val="8F45B0"/>
          <w:sz w:val="20"/>
          <w:szCs w:val="20"/>
          <w:lang w:val="nl-BE" w:eastAsia="nl-NL"/>
        </w:rPr>
        <w:t>(vul de datum in wanneer de weken afgelopen zijn)</w:t>
      </w:r>
      <w:r w:rsidRPr="00F36436">
        <w:rPr>
          <w:rFonts w:ascii="Arial" w:eastAsia="MS Mincho" w:hAnsi="Arial" w:cs="Arial"/>
          <w:sz w:val="20"/>
          <w:szCs w:val="20"/>
          <w:lang w:val="nl-BE" w:eastAsia="nl-NL"/>
        </w:rPr>
        <w:t xml:space="preserve">, wil de school het project verderzetten gedurende de rest van het schooljaar. </w:t>
      </w:r>
      <w:r w:rsidRPr="004702A4">
        <w:rPr>
          <w:rFonts w:ascii="Arial" w:eastAsia="MS Mincho" w:hAnsi="Arial" w:cs="Arial"/>
          <w:i/>
          <w:color w:val="8F45B0"/>
          <w:sz w:val="20"/>
          <w:szCs w:val="20"/>
          <w:lang w:val="nl-BE" w:eastAsia="nl-NL"/>
        </w:rPr>
        <w:t>(Kies als school om 1 of meerdere van volgende opties te vermelden)</w:t>
      </w:r>
      <w:r w:rsidR="004702A4" w:rsidRPr="004702A4">
        <w:rPr>
          <w:rFonts w:ascii="Arial" w:eastAsia="MS Mincho" w:hAnsi="Arial" w:cs="Arial"/>
          <w:i/>
          <w:color w:val="000000" w:themeColor="text1"/>
          <w:sz w:val="20"/>
          <w:szCs w:val="20"/>
          <w:lang w:val="nl-BE" w:eastAsia="nl-NL"/>
        </w:rPr>
        <w:t>.</w:t>
      </w:r>
    </w:p>
    <w:p w14:paraId="40F24D50" w14:textId="77777777" w:rsidR="00F36436" w:rsidRPr="00F36436" w:rsidRDefault="00F36436" w:rsidP="00F36436">
      <w:pPr>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Daarvoor rekenen we ook op uw hulp.</w:t>
      </w:r>
    </w:p>
    <w:p w14:paraId="2A8CC244" w14:textId="77777777" w:rsidR="00F36436" w:rsidRPr="00F36436" w:rsidRDefault="00F36436" w:rsidP="00F36436">
      <w:pPr>
        <w:numPr>
          <w:ilvl w:val="0"/>
          <w:numId w:val="1"/>
        </w:numPr>
        <w:contextualSpacing/>
        <w:jc w:val="both"/>
        <w:rPr>
          <w:rFonts w:ascii="Arial" w:eastAsia="Times New Roman" w:hAnsi="Arial" w:cs="Arial"/>
          <w:sz w:val="20"/>
          <w:szCs w:val="20"/>
          <w:lang w:eastAsia="nl-NL"/>
        </w:rPr>
      </w:pPr>
      <w:r w:rsidRPr="00F36436">
        <w:rPr>
          <w:rFonts w:ascii="Arial" w:eastAsia="Times New Roman" w:hAnsi="Arial" w:cs="Arial"/>
          <w:sz w:val="20"/>
          <w:szCs w:val="20"/>
          <w:lang w:eastAsia="nl-NL"/>
        </w:rPr>
        <w:t xml:space="preserve">Kunt u elke …dag </w:t>
      </w:r>
      <w:r w:rsidRPr="004702A4">
        <w:rPr>
          <w:rFonts w:ascii="Arial" w:eastAsia="Times New Roman" w:hAnsi="Arial" w:cs="Arial"/>
          <w:i/>
          <w:color w:val="8F45B0"/>
          <w:sz w:val="20"/>
          <w:szCs w:val="20"/>
          <w:lang w:eastAsia="nl-NL"/>
        </w:rPr>
        <w:t>(vul de vaste groente-/fruit-/</w:t>
      </w:r>
      <w:proofErr w:type="spellStart"/>
      <w:r w:rsidRPr="004702A4">
        <w:rPr>
          <w:rFonts w:ascii="Arial" w:eastAsia="Times New Roman" w:hAnsi="Arial" w:cs="Arial"/>
          <w:i/>
          <w:color w:val="8F45B0"/>
          <w:sz w:val="20"/>
          <w:szCs w:val="20"/>
          <w:lang w:eastAsia="nl-NL"/>
        </w:rPr>
        <w:t>melkdag</w:t>
      </w:r>
      <w:proofErr w:type="spellEnd"/>
      <w:r w:rsidRPr="004702A4">
        <w:rPr>
          <w:rFonts w:ascii="Arial" w:eastAsia="Times New Roman" w:hAnsi="Arial" w:cs="Arial"/>
          <w:i/>
          <w:color w:val="8F45B0"/>
          <w:sz w:val="20"/>
          <w:szCs w:val="20"/>
          <w:lang w:eastAsia="nl-NL"/>
        </w:rPr>
        <w:t xml:space="preserve"> of -dagen in)</w:t>
      </w:r>
      <w:r w:rsidRPr="00F36436">
        <w:rPr>
          <w:rFonts w:ascii="Arial" w:eastAsia="Times New Roman" w:hAnsi="Arial" w:cs="Arial"/>
          <w:i/>
          <w:color w:val="0070C0"/>
          <w:sz w:val="20"/>
          <w:szCs w:val="20"/>
          <w:lang w:eastAsia="nl-NL"/>
        </w:rPr>
        <w:t xml:space="preserve"> </w:t>
      </w:r>
      <w:r w:rsidRPr="00F36436">
        <w:rPr>
          <w:rFonts w:ascii="Arial" w:eastAsia="Times New Roman" w:hAnsi="Arial" w:cs="Arial"/>
          <w:sz w:val="20"/>
          <w:szCs w:val="20"/>
          <w:lang w:eastAsia="nl-NL"/>
        </w:rPr>
        <w:t>een stuk fruit/groente en/of melk meegeven als tussendoortje? Dit noemen we Gezond in de Boekentas!</w:t>
      </w:r>
    </w:p>
    <w:p w14:paraId="75057A20" w14:textId="77777777" w:rsidR="00F36436" w:rsidRPr="00F36436" w:rsidRDefault="00F36436" w:rsidP="00F36436">
      <w:pPr>
        <w:numPr>
          <w:ilvl w:val="0"/>
          <w:numId w:val="1"/>
        </w:numPr>
        <w:contextualSpacing/>
        <w:jc w:val="both"/>
        <w:rPr>
          <w:rFonts w:ascii="Arial" w:eastAsia="Times New Roman" w:hAnsi="Arial" w:cs="Arial"/>
          <w:sz w:val="20"/>
          <w:szCs w:val="20"/>
          <w:lang w:eastAsia="nl-NL"/>
        </w:rPr>
      </w:pPr>
      <w:r w:rsidRPr="00F36436">
        <w:rPr>
          <w:rFonts w:ascii="Arial" w:eastAsia="Times New Roman" w:hAnsi="Arial" w:cs="Arial"/>
          <w:sz w:val="20"/>
          <w:szCs w:val="20"/>
          <w:lang w:eastAsia="nl-NL"/>
        </w:rPr>
        <w:t xml:space="preserve">Voor ….euro </w:t>
      </w:r>
      <w:r w:rsidRPr="004702A4">
        <w:rPr>
          <w:rFonts w:ascii="Arial" w:eastAsia="Times New Roman" w:hAnsi="Arial" w:cs="Arial"/>
          <w:i/>
          <w:color w:val="8F45B0"/>
          <w:sz w:val="20"/>
          <w:szCs w:val="20"/>
          <w:lang w:eastAsia="nl-NL"/>
        </w:rPr>
        <w:t>(vul indien van toepassing de ouderbijdrage in)</w:t>
      </w:r>
      <w:r w:rsidRPr="004702A4">
        <w:rPr>
          <w:rFonts w:ascii="Arial" w:eastAsia="Times New Roman" w:hAnsi="Arial" w:cs="Arial"/>
          <w:color w:val="8F45B0"/>
          <w:sz w:val="20"/>
          <w:szCs w:val="20"/>
          <w:lang w:eastAsia="nl-NL"/>
        </w:rPr>
        <w:t xml:space="preserve"> </w:t>
      </w:r>
      <w:r w:rsidRPr="00F36436">
        <w:rPr>
          <w:rFonts w:ascii="Arial" w:eastAsia="Times New Roman" w:hAnsi="Arial" w:cs="Arial"/>
          <w:sz w:val="20"/>
          <w:szCs w:val="20"/>
          <w:lang w:eastAsia="nl-NL"/>
        </w:rPr>
        <w:t xml:space="preserve">zorgt de school ervoor dat uw kind gedurende de rest van het schooljaar </w:t>
      </w:r>
      <w:r w:rsidRPr="004702A4">
        <w:rPr>
          <w:rFonts w:ascii="Arial" w:eastAsia="Times New Roman" w:hAnsi="Arial" w:cs="Arial"/>
          <w:i/>
          <w:color w:val="8F45B0"/>
          <w:sz w:val="20"/>
          <w:szCs w:val="20"/>
          <w:lang w:eastAsia="nl-NL"/>
        </w:rPr>
        <w:t>(vul de periode aan)</w:t>
      </w:r>
      <w:r w:rsidRPr="00F36436">
        <w:rPr>
          <w:rFonts w:ascii="Arial" w:eastAsia="Times New Roman" w:hAnsi="Arial" w:cs="Arial"/>
          <w:color w:val="0070C0"/>
          <w:sz w:val="20"/>
          <w:szCs w:val="20"/>
          <w:lang w:eastAsia="nl-NL"/>
        </w:rPr>
        <w:t xml:space="preserve"> </w:t>
      </w:r>
      <w:r w:rsidRPr="00F36436">
        <w:rPr>
          <w:rFonts w:ascii="Arial" w:eastAsia="Times New Roman" w:hAnsi="Arial" w:cs="Arial"/>
          <w:sz w:val="20"/>
          <w:szCs w:val="20"/>
          <w:lang w:eastAsia="nl-NL"/>
        </w:rPr>
        <w:t xml:space="preserve">op …dag </w:t>
      </w:r>
      <w:r w:rsidRPr="004702A4">
        <w:rPr>
          <w:rFonts w:ascii="Arial" w:eastAsia="Times New Roman" w:hAnsi="Arial" w:cs="Arial"/>
          <w:i/>
          <w:color w:val="8F45B0"/>
          <w:sz w:val="20"/>
          <w:szCs w:val="20"/>
          <w:lang w:eastAsia="nl-NL"/>
        </w:rPr>
        <w:t>(vul de vaste groente-/fruit-/</w:t>
      </w:r>
      <w:proofErr w:type="spellStart"/>
      <w:r w:rsidRPr="004702A4">
        <w:rPr>
          <w:rFonts w:ascii="Arial" w:eastAsia="Times New Roman" w:hAnsi="Arial" w:cs="Arial"/>
          <w:i/>
          <w:color w:val="8F45B0"/>
          <w:sz w:val="20"/>
          <w:szCs w:val="20"/>
          <w:lang w:eastAsia="nl-NL"/>
        </w:rPr>
        <w:t>melkdag</w:t>
      </w:r>
      <w:proofErr w:type="spellEnd"/>
      <w:r w:rsidRPr="004702A4">
        <w:rPr>
          <w:rFonts w:ascii="Arial" w:eastAsia="Times New Roman" w:hAnsi="Arial" w:cs="Arial"/>
          <w:i/>
          <w:color w:val="8F45B0"/>
          <w:sz w:val="20"/>
          <w:szCs w:val="20"/>
          <w:lang w:eastAsia="nl-NL"/>
        </w:rPr>
        <w:t xml:space="preserve"> in) </w:t>
      </w:r>
      <w:r w:rsidRPr="00F36436">
        <w:rPr>
          <w:rFonts w:ascii="Arial" w:eastAsia="Times New Roman" w:hAnsi="Arial" w:cs="Arial"/>
          <w:sz w:val="20"/>
          <w:szCs w:val="20"/>
          <w:lang w:eastAsia="nl-NL"/>
        </w:rPr>
        <w:t>kan genieten van een lekker stuk fruit/groente en/of melk op school.</w:t>
      </w:r>
    </w:p>
    <w:p w14:paraId="6E2B0C24" w14:textId="77777777" w:rsidR="00F36436" w:rsidRPr="00F36436" w:rsidRDefault="00F36436" w:rsidP="00F36436">
      <w:pPr>
        <w:numPr>
          <w:ilvl w:val="0"/>
          <w:numId w:val="1"/>
        </w:numPr>
        <w:contextualSpacing/>
        <w:jc w:val="both"/>
        <w:rPr>
          <w:rFonts w:ascii="Arial" w:eastAsia="Times New Roman" w:hAnsi="Arial" w:cs="Arial"/>
          <w:sz w:val="20"/>
          <w:szCs w:val="20"/>
          <w:lang w:eastAsia="nl-NL"/>
        </w:rPr>
      </w:pPr>
      <w:r w:rsidRPr="00F36436">
        <w:rPr>
          <w:rFonts w:ascii="Arial" w:eastAsia="Times New Roman" w:hAnsi="Arial" w:cs="Arial"/>
          <w:sz w:val="20"/>
          <w:szCs w:val="20"/>
          <w:lang w:eastAsia="nl-NL"/>
        </w:rPr>
        <w:t xml:space="preserve">De school zorgt ervoor dat uw kind gedurende de rest van het schooljaar </w:t>
      </w:r>
      <w:r w:rsidRPr="004702A4">
        <w:rPr>
          <w:rFonts w:ascii="Arial" w:eastAsia="Times New Roman" w:hAnsi="Arial" w:cs="Arial"/>
          <w:i/>
          <w:color w:val="8F45B0"/>
          <w:sz w:val="20"/>
          <w:szCs w:val="20"/>
          <w:lang w:eastAsia="nl-NL"/>
        </w:rPr>
        <w:t>(vul de periode aan)</w:t>
      </w:r>
      <w:r w:rsidRPr="004702A4">
        <w:rPr>
          <w:rFonts w:ascii="Arial" w:eastAsia="Times New Roman" w:hAnsi="Arial" w:cs="Arial"/>
          <w:color w:val="8F45B0"/>
          <w:sz w:val="20"/>
          <w:szCs w:val="20"/>
          <w:lang w:eastAsia="nl-NL"/>
        </w:rPr>
        <w:t xml:space="preserve"> </w:t>
      </w:r>
      <w:r w:rsidRPr="00F36436">
        <w:rPr>
          <w:rFonts w:ascii="Arial" w:eastAsia="Times New Roman" w:hAnsi="Arial" w:cs="Arial"/>
          <w:sz w:val="20"/>
          <w:szCs w:val="20"/>
          <w:lang w:eastAsia="nl-NL"/>
        </w:rPr>
        <w:t xml:space="preserve">op…dag </w:t>
      </w:r>
      <w:r w:rsidRPr="004702A4">
        <w:rPr>
          <w:rFonts w:ascii="Arial" w:eastAsia="Times New Roman" w:hAnsi="Arial" w:cs="Arial"/>
          <w:i/>
          <w:color w:val="8F45B0"/>
          <w:sz w:val="20"/>
          <w:szCs w:val="20"/>
          <w:lang w:eastAsia="nl-NL"/>
        </w:rPr>
        <w:t>(vul de vaste groente-/fruit-/</w:t>
      </w:r>
      <w:proofErr w:type="spellStart"/>
      <w:r w:rsidRPr="004702A4">
        <w:rPr>
          <w:rFonts w:ascii="Arial" w:eastAsia="Times New Roman" w:hAnsi="Arial" w:cs="Arial"/>
          <w:i/>
          <w:color w:val="8F45B0"/>
          <w:sz w:val="20"/>
          <w:szCs w:val="20"/>
          <w:lang w:eastAsia="nl-NL"/>
        </w:rPr>
        <w:t>melkdag</w:t>
      </w:r>
      <w:proofErr w:type="spellEnd"/>
      <w:r w:rsidRPr="004702A4">
        <w:rPr>
          <w:rFonts w:ascii="Arial" w:eastAsia="Times New Roman" w:hAnsi="Arial" w:cs="Arial"/>
          <w:i/>
          <w:color w:val="8F45B0"/>
          <w:sz w:val="20"/>
          <w:szCs w:val="20"/>
          <w:lang w:eastAsia="nl-NL"/>
        </w:rPr>
        <w:t xml:space="preserve"> in) </w:t>
      </w:r>
      <w:r w:rsidRPr="00F36436">
        <w:rPr>
          <w:rFonts w:ascii="Arial" w:eastAsia="Times New Roman" w:hAnsi="Arial" w:cs="Arial"/>
          <w:sz w:val="20"/>
          <w:szCs w:val="20"/>
          <w:lang w:eastAsia="nl-NL"/>
        </w:rPr>
        <w:t>kan genieten van een lekker stuk fruit/groente en/of melk op school. D</w:t>
      </w:r>
      <w:r w:rsidRPr="00F36436">
        <w:rPr>
          <w:rFonts w:ascii="Arial" w:eastAsia="Times New Roman" w:hAnsi="Arial" w:cs="Arial"/>
          <w:sz w:val="20"/>
          <w:szCs w:val="20"/>
          <w:lang w:val="nl-BE" w:eastAsia="nl-NL"/>
        </w:rPr>
        <w:t xml:space="preserve">e school/de ouderraad/de ouderwerking/de gemeente </w:t>
      </w:r>
      <w:r w:rsidRPr="004702A4">
        <w:rPr>
          <w:rFonts w:ascii="Arial" w:eastAsia="Times New Roman" w:hAnsi="Arial" w:cs="Arial"/>
          <w:i/>
          <w:color w:val="8F45B0"/>
          <w:sz w:val="20"/>
          <w:szCs w:val="20"/>
          <w:lang w:val="nl-BE" w:eastAsia="nl-NL"/>
        </w:rPr>
        <w:t>(schrap wat niet past)</w:t>
      </w:r>
      <w:r w:rsidRPr="00F36436">
        <w:rPr>
          <w:rFonts w:ascii="Arial" w:eastAsia="Times New Roman" w:hAnsi="Arial" w:cs="Arial"/>
          <w:color w:val="0070C0"/>
          <w:sz w:val="20"/>
          <w:szCs w:val="20"/>
          <w:lang w:val="nl-BE" w:eastAsia="nl-NL"/>
        </w:rPr>
        <w:t xml:space="preserve"> </w:t>
      </w:r>
      <w:r w:rsidRPr="00F36436">
        <w:rPr>
          <w:rFonts w:ascii="Arial" w:eastAsia="Times New Roman" w:hAnsi="Arial" w:cs="Arial"/>
          <w:sz w:val="20"/>
          <w:szCs w:val="20"/>
          <w:lang w:val="nl-BE" w:eastAsia="nl-NL"/>
        </w:rPr>
        <w:t>zorgt voor de betaling van de overige weken.</w:t>
      </w:r>
    </w:p>
    <w:p w14:paraId="047DBE4A" w14:textId="77777777" w:rsidR="00F36436" w:rsidRPr="00F36436" w:rsidRDefault="00F36436" w:rsidP="00F36436">
      <w:pPr>
        <w:jc w:val="both"/>
        <w:rPr>
          <w:rFonts w:ascii="Arial" w:eastAsia="MS Mincho" w:hAnsi="Arial" w:cs="Arial"/>
          <w:sz w:val="20"/>
          <w:szCs w:val="20"/>
          <w:lang w:val="nl-BE" w:eastAsia="nl-NL"/>
        </w:rPr>
      </w:pPr>
    </w:p>
    <w:p w14:paraId="66F9BE13" w14:textId="77777777" w:rsidR="00F36436" w:rsidRPr="00F36436" w:rsidRDefault="00F36436" w:rsidP="00F36436">
      <w:pPr>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 xml:space="preserve">Ouders spelen een belangrijke rol in het project! Als ouder bepaalt u voor een groot stuk wat uw kind eet. U kunt uw kind motiveren om meer fruit en groenten te eten en melk te drinken, bijvoorbeeld door ook op andere dagen fruit, groenten of melk mee te geven naar school of door thuis zelf het goede voorbeeld te geven. </w:t>
      </w:r>
    </w:p>
    <w:p w14:paraId="15FDCAA7" w14:textId="77777777" w:rsidR="00F36436" w:rsidRPr="00F36436" w:rsidRDefault="00F36436" w:rsidP="00F36436">
      <w:pPr>
        <w:jc w:val="both"/>
        <w:rPr>
          <w:rFonts w:ascii="Arial" w:eastAsia="MS Mincho" w:hAnsi="Arial" w:cs="Arial"/>
          <w:sz w:val="20"/>
          <w:szCs w:val="20"/>
          <w:lang w:val="nl-BE" w:eastAsia="nl-NL"/>
        </w:rPr>
      </w:pPr>
    </w:p>
    <w:p w14:paraId="445423C9" w14:textId="77777777" w:rsidR="00F36436" w:rsidRPr="00F36436" w:rsidRDefault="00F36436" w:rsidP="00F36436">
      <w:pPr>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 xml:space="preserve">Op </w:t>
      </w:r>
      <w:hyperlink r:id="rId7" w:history="1">
        <w:r w:rsidRPr="009F0A6A">
          <w:rPr>
            <w:rFonts w:ascii="Arial" w:eastAsia="MS Mincho" w:hAnsi="Arial" w:cs="Arial"/>
            <w:color w:val="8F45B0"/>
            <w:sz w:val="20"/>
            <w:szCs w:val="20"/>
            <w:u w:val="single"/>
            <w:lang w:val="nl-BE" w:eastAsia="nl-NL"/>
          </w:rPr>
          <w:t>www.oogvoorlekkers.be</w:t>
        </w:r>
      </w:hyperlink>
      <w:r w:rsidRPr="00F36436">
        <w:rPr>
          <w:rFonts w:ascii="Arial" w:eastAsia="MS Mincho" w:hAnsi="Arial" w:cs="Arial"/>
          <w:sz w:val="20"/>
          <w:szCs w:val="20"/>
          <w:lang w:val="nl-BE" w:eastAsia="nl-NL"/>
        </w:rPr>
        <w:t xml:space="preserve"> vindt u tal van tips om van elke dag een groente-/fruit- en melkdag te maken! </w:t>
      </w:r>
    </w:p>
    <w:p w14:paraId="6AEDBBEB" w14:textId="77777777" w:rsidR="00F36436" w:rsidRPr="00F36436" w:rsidRDefault="00F36436" w:rsidP="00F36436">
      <w:pPr>
        <w:jc w:val="both"/>
        <w:rPr>
          <w:rFonts w:ascii="Arial" w:eastAsia="MS Mincho" w:hAnsi="Arial" w:cs="Arial"/>
          <w:sz w:val="20"/>
          <w:szCs w:val="20"/>
          <w:lang w:val="nl-BE" w:eastAsia="nl-NL"/>
        </w:rPr>
      </w:pPr>
    </w:p>
    <w:p w14:paraId="3D4F27C6" w14:textId="77777777" w:rsidR="00F36436" w:rsidRPr="004702A4" w:rsidRDefault="00F36436" w:rsidP="00F36436">
      <w:pPr>
        <w:jc w:val="both"/>
        <w:rPr>
          <w:rFonts w:ascii="Arial" w:eastAsia="MS Mincho" w:hAnsi="Arial" w:cs="Arial"/>
          <w:i/>
          <w:color w:val="8F45B0"/>
          <w:sz w:val="20"/>
          <w:szCs w:val="20"/>
          <w:lang w:val="nl-BE" w:eastAsia="nl-NL"/>
        </w:rPr>
      </w:pPr>
      <w:r w:rsidRPr="004702A4">
        <w:rPr>
          <w:rFonts w:ascii="Arial" w:eastAsia="MS Mincho" w:hAnsi="Arial" w:cs="Arial"/>
          <w:i/>
          <w:color w:val="8F45B0"/>
          <w:sz w:val="20"/>
          <w:szCs w:val="20"/>
          <w:lang w:val="nl-BE" w:eastAsia="nl-NL"/>
        </w:rPr>
        <w:t>(Ook kan hier een oproep gedaan worden aan ouders om actief deel te nemen aan het project op school, bijvoorbeeld als schilouder. Voor meer info: www.oogvoorlekkers.be)</w:t>
      </w:r>
    </w:p>
    <w:p w14:paraId="20B5A515" w14:textId="77777777" w:rsidR="00F36436" w:rsidRPr="00F36436" w:rsidRDefault="00F36436" w:rsidP="00F36436">
      <w:pPr>
        <w:jc w:val="both"/>
        <w:rPr>
          <w:rFonts w:ascii="Arial" w:eastAsia="MS Mincho" w:hAnsi="Arial" w:cs="Arial"/>
          <w:sz w:val="20"/>
          <w:szCs w:val="20"/>
          <w:lang w:val="nl-BE" w:eastAsia="nl-NL"/>
        </w:rPr>
      </w:pPr>
    </w:p>
    <w:p w14:paraId="738ADB69" w14:textId="77777777" w:rsidR="00F36436" w:rsidRPr="00F36436" w:rsidRDefault="00F36436" w:rsidP="00F36436">
      <w:pPr>
        <w:spacing w:after="120"/>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Zo werken we samen met u aan de gezondheid van onze kinderen!</w:t>
      </w:r>
    </w:p>
    <w:p w14:paraId="3110419B" w14:textId="77777777" w:rsidR="00F36436" w:rsidRPr="00F36436" w:rsidRDefault="00F36436" w:rsidP="00F36436">
      <w:pPr>
        <w:spacing w:after="120"/>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 xml:space="preserve">Als u nog vragen of suggesties heeft, laat ze ons dan zeker weten. </w:t>
      </w:r>
    </w:p>
    <w:p w14:paraId="57B1B7E4" w14:textId="77777777" w:rsidR="00F36436" w:rsidRPr="00F36436" w:rsidRDefault="00F36436" w:rsidP="00F36436">
      <w:pPr>
        <w:spacing w:after="120"/>
        <w:jc w:val="both"/>
        <w:rPr>
          <w:rFonts w:ascii="Arial" w:eastAsia="MS Mincho" w:hAnsi="Arial" w:cs="Arial"/>
          <w:sz w:val="20"/>
          <w:szCs w:val="20"/>
          <w:lang w:val="nl-BE" w:eastAsia="nl-NL"/>
        </w:rPr>
      </w:pPr>
    </w:p>
    <w:p w14:paraId="57E884D6" w14:textId="77777777" w:rsidR="00F36436" w:rsidRPr="00F36436" w:rsidRDefault="00F36436" w:rsidP="00F36436">
      <w:pPr>
        <w:spacing w:after="120"/>
        <w:jc w:val="both"/>
        <w:rPr>
          <w:rFonts w:ascii="Arial" w:eastAsia="MS Mincho" w:hAnsi="Arial" w:cs="Arial"/>
          <w:sz w:val="20"/>
          <w:szCs w:val="20"/>
          <w:lang w:val="nl-BE" w:eastAsia="nl-NL"/>
        </w:rPr>
      </w:pPr>
      <w:r w:rsidRPr="00F36436">
        <w:rPr>
          <w:rFonts w:ascii="Arial" w:eastAsia="MS Mincho" w:hAnsi="Arial" w:cs="Arial"/>
          <w:sz w:val="20"/>
          <w:szCs w:val="20"/>
          <w:lang w:val="nl-BE" w:eastAsia="nl-NL"/>
        </w:rPr>
        <w:t xml:space="preserve">Met vriendelijke groeten, </w:t>
      </w:r>
    </w:p>
    <w:p w14:paraId="0E3CEBDF" w14:textId="77777777" w:rsidR="00F36436" w:rsidRPr="004702A4" w:rsidRDefault="00F36436" w:rsidP="00F36436">
      <w:pPr>
        <w:spacing w:line="480" w:lineRule="auto"/>
        <w:rPr>
          <w:rFonts w:ascii="Arial" w:eastAsia="MS Mincho" w:hAnsi="Arial" w:cs="Times New Roman"/>
          <w:color w:val="8F45B0"/>
          <w:sz w:val="20"/>
          <w:szCs w:val="20"/>
          <w:lang w:val="nl-BE" w:eastAsia="nl-NL"/>
        </w:rPr>
      </w:pPr>
      <w:r w:rsidRPr="004702A4">
        <w:rPr>
          <w:rFonts w:ascii="Arial" w:eastAsia="MS Mincho" w:hAnsi="Arial" w:cs="Arial"/>
          <w:i/>
          <w:color w:val="8F45B0"/>
          <w:sz w:val="20"/>
          <w:szCs w:val="20"/>
          <w:lang w:val="nl-BE" w:eastAsia="nl-NL"/>
        </w:rPr>
        <w:t>(naam en contactgegevens van de directeur of verantwoordelijke)</w:t>
      </w:r>
    </w:p>
    <w:p w14:paraId="52319397" w14:textId="77777777" w:rsidR="00DD729C" w:rsidRPr="00F36436" w:rsidRDefault="00DD729C">
      <w:pPr>
        <w:rPr>
          <w:sz w:val="20"/>
          <w:szCs w:val="20"/>
          <w:lang w:val="nl-BE"/>
        </w:rPr>
      </w:pPr>
    </w:p>
    <w:sectPr w:rsidR="00DD729C" w:rsidRPr="00F36436" w:rsidSect="00E235C7">
      <w:headerReference w:type="default" r:id="rId8"/>
      <w:footerReference w:type="default" r:id="rId9"/>
      <w:pgSz w:w="11900" w:h="16840"/>
      <w:pgMar w:top="39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19C33" w14:textId="77777777" w:rsidR="008224EE" w:rsidRDefault="008224EE" w:rsidP="00E235C7">
      <w:r>
        <w:separator/>
      </w:r>
    </w:p>
  </w:endnote>
  <w:endnote w:type="continuationSeparator" w:id="0">
    <w:p w14:paraId="01DCF916" w14:textId="77777777" w:rsidR="008224EE" w:rsidRDefault="008224EE" w:rsidP="00E2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6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24EB" w14:textId="77777777" w:rsidR="00A3257F" w:rsidRDefault="00A3257F">
    <w:pPr>
      <w:pStyle w:val="Voettekst"/>
    </w:pPr>
    <w:r w:rsidRPr="00A3257F">
      <w:rPr>
        <w:noProof/>
        <w:lang w:val="nl-BE" w:eastAsia="nl-BE"/>
      </w:rPr>
      <w:drawing>
        <wp:anchor distT="0" distB="0" distL="114300" distR="114300" simplePos="0" relativeHeight="251659264" behindDoc="1" locked="0" layoutInCell="1" allowOverlap="1" wp14:anchorId="3D2B2080" wp14:editId="3A8AA75E">
          <wp:simplePos x="0" y="0"/>
          <wp:positionH relativeFrom="column">
            <wp:posOffset>-619760</wp:posOffset>
          </wp:positionH>
          <wp:positionV relativeFrom="paragraph">
            <wp:posOffset>-1905</wp:posOffset>
          </wp:positionV>
          <wp:extent cx="7087235" cy="3666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87235" cy="3666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FB72A" w14:textId="77777777" w:rsidR="008224EE" w:rsidRDefault="008224EE" w:rsidP="00E235C7">
      <w:r>
        <w:separator/>
      </w:r>
    </w:p>
  </w:footnote>
  <w:footnote w:type="continuationSeparator" w:id="0">
    <w:p w14:paraId="4CBE3451" w14:textId="77777777" w:rsidR="008224EE" w:rsidRDefault="008224EE" w:rsidP="00E2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C329" w14:textId="77777777" w:rsidR="00E235C7" w:rsidRDefault="00E235C7">
    <w:pPr>
      <w:pStyle w:val="Koptekst"/>
    </w:pPr>
    <w:r>
      <w:rPr>
        <w:noProof/>
        <w:lang w:val="nl-BE" w:eastAsia="nl-BE"/>
      </w:rPr>
      <w:drawing>
        <wp:anchor distT="0" distB="0" distL="114300" distR="114300" simplePos="0" relativeHeight="251658240" behindDoc="1" locked="0" layoutInCell="1" allowOverlap="1" wp14:anchorId="0D7BBE36" wp14:editId="186A3BAE">
          <wp:simplePos x="0" y="0"/>
          <wp:positionH relativeFrom="column">
            <wp:posOffset>-923858</wp:posOffset>
          </wp:positionH>
          <wp:positionV relativeFrom="paragraph">
            <wp:posOffset>-441559</wp:posOffset>
          </wp:positionV>
          <wp:extent cx="7727463" cy="2243457"/>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header.png"/>
                  <pic:cNvPicPr/>
                </pic:nvPicPr>
                <pic:blipFill>
                  <a:blip r:embed="rId1">
                    <a:extLst>
                      <a:ext uri="{28A0092B-C50C-407E-A947-70E740481C1C}">
                        <a14:useLocalDpi xmlns:a14="http://schemas.microsoft.com/office/drawing/2010/main" val="0"/>
                      </a:ext>
                    </a:extLst>
                  </a:blip>
                  <a:stretch>
                    <a:fillRect/>
                  </a:stretch>
                </pic:blipFill>
                <pic:spPr>
                  <a:xfrm>
                    <a:off x="0" y="0"/>
                    <a:ext cx="7743880" cy="2248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32B41"/>
    <w:multiLevelType w:val="hybridMultilevel"/>
    <w:tmpl w:val="0186E84E"/>
    <w:lvl w:ilvl="0" w:tplc="D7A08EB4">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36"/>
    <w:rsid w:val="001A4F23"/>
    <w:rsid w:val="001C5B70"/>
    <w:rsid w:val="004702A4"/>
    <w:rsid w:val="00612942"/>
    <w:rsid w:val="007A3455"/>
    <w:rsid w:val="008224EE"/>
    <w:rsid w:val="00822A11"/>
    <w:rsid w:val="009B6435"/>
    <w:rsid w:val="009F0A6A"/>
    <w:rsid w:val="00A3257F"/>
    <w:rsid w:val="00CA7E11"/>
    <w:rsid w:val="00DB3525"/>
    <w:rsid w:val="00DB3567"/>
    <w:rsid w:val="00DD729C"/>
    <w:rsid w:val="00E235C7"/>
    <w:rsid w:val="00F364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0939A"/>
  <w15:docId w15:val="{08190E37-7FBC-5F4F-B9F3-87B6B511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35C7"/>
    <w:pPr>
      <w:tabs>
        <w:tab w:val="center" w:pos="4536"/>
        <w:tab w:val="right" w:pos="9072"/>
      </w:tabs>
    </w:pPr>
  </w:style>
  <w:style w:type="character" w:customStyle="1" w:styleId="KoptekstChar">
    <w:name w:val="Koptekst Char"/>
    <w:basedOn w:val="Standaardalinea-lettertype"/>
    <w:link w:val="Koptekst"/>
    <w:uiPriority w:val="99"/>
    <w:rsid w:val="00E235C7"/>
  </w:style>
  <w:style w:type="paragraph" w:styleId="Voettekst">
    <w:name w:val="footer"/>
    <w:basedOn w:val="Standaard"/>
    <w:link w:val="VoettekstChar"/>
    <w:uiPriority w:val="99"/>
    <w:unhideWhenUsed/>
    <w:rsid w:val="00E235C7"/>
    <w:pPr>
      <w:tabs>
        <w:tab w:val="center" w:pos="4536"/>
        <w:tab w:val="right" w:pos="9072"/>
      </w:tabs>
    </w:pPr>
  </w:style>
  <w:style w:type="character" w:customStyle="1" w:styleId="VoettekstChar">
    <w:name w:val="Voettekst Char"/>
    <w:basedOn w:val="Standaardalinea-lettertype"/>
    <w:link w:val="Voettekst"/>
    <w:uiPriority w:val="99"/>
    <w:rsid w:val="00E235C7"/>
  </w:style>
  <w:style w:type="character" w:styleId="Verwijzingopmerking">
    <w:name w:val="annotation reference"/>
    <w:basedOn w:val="Standaardalinea-lettertype"/>
    <w:uiPriority w:val="99"/>
    <w:semiHidden/>
    <w:unhideWhenUsed/>
    <w:rsid w:val="00F36436"/>
    <w:rPr>
      <w:sz w:val="16"/>
      <w:szCs w:val="16"/>
    </w:rPr>
  </w:style>
  <w:style w:type="paragraph" w:styleId="Tekstopmerking">
    <w:name w:val="annotation text"/>
    <w:basedOn w:val="Standaard"/>
    <w:link w:val="TekstopmerkingChar"/>
    <w:uiPriority w:val="99"/>
    <w:semiHidden/>
    <w:unhideWhenUsed/>
    <w:rsid w:val="00F36436"/>
    <w:rPr>
      <w:rFonts w:eastAsia="MS Mincho"/>
      <w:sz w:val="20"/>
      <w:szCs w:val="20"/>
      <w:lang w:val="nl-BE" w:eastAsia="nl-NL"/>
    </w:rPr>
  </w:style>
  <w:style w:type="character" w:customStyle="1" w:styleId="TekstopmerkingChar">
    <w:name w:val="Tekst opmerking Char"/>
    <w:basedOn w:val="Standaardalinea-lettertype"/>
    <w:link w:val="Tekstopmerking"/>
    <w:uiPriority w:val="99"/>
    <w:semiHidden/>
    <w:rsid w:val="00F36436"/>
    <w:rPr>
      <w:rFonts w:eastAsia="MS Mincho"/>
      <w:sz w:val="20"/>
      <w:szCs w:val="20"/>
      <w:lang w:val="nl-BE" w:eastAsia="nl-NL"/>
    </w:rPr>
  </w:style>
  <w:style w:type="paragraph" w:styleId="Ballontekst">
    <w:name w:val="Balloon Text"/>
    <w:basedOn w:val="Standaard"/>
    <w:link w:val="BallontekstChar"/>
    <w:uiPriority w:val="99"/>
    <w:semiHidden/>
    <w:unhideWhenUsed/>
    <w:rsid w:val="00F36436"/>
    <w:rPr>
      <w:rFonts w:ascii="Tahoma" w:hAnsi="Tahoma" w:cs="Tahoma"/>
      <w:sz w:val="16"/>
      <w:szCs w:val="16"/>
    </w:rPr>
  </w:style>
  <w:style w:type="character" w:customStyle="1" w:styleId="BallontekstChar">
    <w:name w:val="Ballontekst Char"/>
    <w:basedOn w:val="Standaardalinea-lettertype"/>
    <w:link w:val="Ballontekst"/>
    <w:uiPriority w:val="99"/>
    <w:semiHidden/>
    <w:rsid w:val="00F36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ogvoorlekker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hen\AppData\Local\Microsoft\Windows\Temporary%20Internet%20Files\Content.Outlook\FHMT4E7I\Oog%20voor%20Lekkers_template_v2%20(2).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C:\Users\koehen\AppData\Local\Microsoft\Windows\Temporary Internet Files\Content.Outlook\FHMT4E7I\Oog voor Lekkers_template_v2 (2).dotx</Template>
  <TotalTime>3</TotalTime>
  <Pages>1</Pages>
  <Words>394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Hendrikx</dc:creator>
  <cp:lastModifiedBy>Microsoft Office User</cp:lastModifiedBy>
  <cp:revision>4</cp:revision>
  <cp:lastPrinted>2018-08-28T06:49:00Z</cp:lastPrinted>
  <dcterms:created xsi:type="dcterms:W3CDTF">2019-07-30T12:01:00Z</dcterms:created>
  <dcterms:modified xsi:type="dcterms:W3CDTF">2019-08-12T11:09:00Z</dcterms:modified>
</cp:coreProperties>
</file>