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8f45b0"/>
        </w:rPr>
      </w:pPr>
      <w:r w:rsidDel="00000000" w:rsidR="00000000" w:rsidRPr="00000000">
        <w:rPr>
          <w:rFonts w:ascii="Arial" w:cs="Arial" w:eastAsia="Arial" w:hAnsi="Arial"/>
          <w:b w:val="1"/>
          <w:color w:val="8f45b0"/>
          <w:rtl w:val="0"/>
        </w:rPr>
        <w:t xml:space="preserve">Voorbeeldfactuur</w:t>
      </w:r>
    </w:p>
    <w:p w:rsidR="00000000" w:rsidDel="00000000" w:rsidP="00000000" w:rsidRDefault="00000000" w:rsidRPr="00000000" w14:paraId="00000002">
      <w:pPr>
        <w:tabs>
          <w:tab w:val="left" w:pos="5055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055"/>
        </w:tabs>
        <w:spacing w:after="6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0" distR="0">
                <wp:extent cx="2842894" cy="972184"/>
                <wp:effectExtent b="0" l="0" r="0" t="0"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9316" y="3298671"/>
                          <a:ext cx="2833369" cy="96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Identificatie leverancier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42894" cy="972184"/>
                <wp:effectExtent b="0" l="0" r="0" t="0"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94" cy="9721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0" distR="0">
                <wp:extent cx="2383790" cy="971550"/>
                <wp:effectExtent b="0" l="0" r="0" t="0"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298988"/>
                          <a:ext cx="23742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Naam school: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Adres: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Onderwijsinstellingsnummer: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83790" cy="971550"/>
                <wp:effectExtent b="0" l="0" r="0" t="0"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4253"/>
        <w:tblGridChange w:id="0">
          <w:tblGrid>
            <w:gridCol w:w="4536"/>
            <w:gridCol w:w="42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9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Factuurnummer: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91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Factuurdatum: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pos="91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8"/>
        <w:gridCol w:w="2338"/>
        <w:gridCol w:w="1528"/>
        <w:gridCol w:w="1853"/>
        <w:gridCol w:w="872"/>
        <w:tblGridChange w:id="0">
          <w:tblGrid>
            <w:gridCol w:w="2198"/>
            <w:gridCol w:w="2338"/>
            <w:gridCol w:w="1528"/>
            <w:gridCol w:w="1853"/>
            <w:gridCol w:w="8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Productomschrijving (soort)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Leveringsdatum (periode)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Hoeveelheid / Aantal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Eenheidsprijs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Prijs excl. BTW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Appel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14/11/2018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100 stuks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Druiven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100 porties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Halfvolle melk (verpakking 0,2 l)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Week 4 t.e.m. 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100 liter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firstLine="70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6"/>
        <w:gridCol w:w="1843"/>
        <w:tblGridChange w:id="0">
          <w:tblGrid>
            <w:gridCol w:w="6946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Totaal excl. BTW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BTW 6%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Totaal incl. BTW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Euro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417" w:top="393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-621120</wp:posOffset>
          </wp:positionH>
          <wp:positionV relativeFrom="paragraph">
            <wp:posOffset>635</wp:posOffset>
          </wp:positionV>
          <wp:extent cx="6640279" cy="366635"/>
          <wp:effectExtent b="0" l="0" r="0" t="0"/>
          <wp:wrapNone/>
          <wp:docPr id="3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6305" t="0"/>
                  <a:stretch>
                    <a:fillRect/>
                  </a:stretch>
                </pic:blipFill>
                <pic:spPr>
                  <a:xfrm>
                    <a:off x="0" y="0"/>
                    <a:ext cx="6640279" cy="3666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-510539</wp:posOffset>
          </wp:positionV>
          <wp:extent cx="7585075" cy="2654300"/>
          <wp:effectExtent b="0" l="0" r="0" t="0"/>
          <wp:wrapSquare wrapText="bothSides" distB="0" distT="0" distL="114300" distR="114300"/>
          <wp:docPr id="3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75" cy="2654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DE4579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unhideWhenUsed w:val="1"/>
    <w:rsid w:val="00E235C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235C7"/>
  </w:style>
  <w:style w:type="paragraph" w:styleId="Voettekst">
    <w:name w:val="footer"/>
    <w:basedOn w:val="Standaard"/>
    <w:link w:val="VoettekstChar"/>
    <w:uiPriority w:val="99"/>
    <w:unhideWhenUsed w:val="1"/>
    <w:rsid w:val="00E235C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235C7"/>
  </w:style>
  <w:style w:type="table" w:styleId="Tabelraster1" w:customStyle="1">
    <w:name w:val="Tabelraster1"/>
    <w:basedOn w:val="Standaardtabel"/>
    <w:next w:val="Tabelraster"/>
    <w:uiPriority w:val="39"/>
    <w:rsid w:val="00F82DAA"/>
    <w:rPr>
      <w:sz w:val="22"/>
      <w:szCs w:val="22"/>
      <w:lang w:val="nl-B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raster">
    <w:name w:val="Table Grid"/>
    <w:basedOn w:val="Standaardtabel"/>
    <w:uiPriority w:val="39"/>
    <w:rsid w:val="00F82DA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DqbmMaNjgvbufR8Y+8xJYVkKg==">AMUW2mXzdE50+fxUA4dacjO75vDP5puwkC8lEdOVCEyZZ3PxqON/QP7CRuN/rII/S3xrvD93tolaNY1Aqjz4CUT5W6HD4QdPmsRux+kkITCVczQqFCx6lnQ=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2021-09-02T14:35:00Z</dcterms:created>
  <dc:creator>Koen Hendrikx</dc:creator>
</cp:coreProperties>
</file>